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DDBB1" w14:textId="5569DFF7" w:rsidR="00AE00EF" w:rsidRPr="00E654CA" w:rsidRDefault="00A05A18" w:rsidP="00E654CA">
      <w:pPr>
        <w:pStyle w:val="Nagwek4"/>
        <w:spacing w:before="0" w:after="0" w:line="276" w:lineRule="auto"/>
        <w:rPr>
          <w:b w:val="0"/>
          <w:sz w:val="20"/>
          <w:szCs w:val="20"/>
        </w:rPr>
      </w:pPr>
      <w:bookmarkStart w:id="0" w:name="_Toc40164972"/>
      <w:r w:rsidRPr="00E654CA">
        <w:rPr>
          <w:sz w:val="20"/>
          <w:szCs w:val="20"/>
        </w:rPr>
        <w:t>ZAŁĄCZNIK NR 1. FORMULARZ OFERTY</w:t>
      </w:r>
      <w:bookmarkEnd w:id="0"/>
    </w:p>
    <w:p w14:paraId="21F1CE8C" w14:textId="77777777" w:rsidR="00AE00EF" w:rsidRPr="00E654CA" w:rsidRDefault="00AE00EF" w:rsidP="00E654CA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E02C69" w14:paraId="41421193" w14:textId="77777777" w:rsidTr="00B51D64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E654CA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6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E654CA" w:rsidRDefault="00AE00EF" w:rsidP="00E654CA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E02C69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E654CA" w:rsidRDefault="00AE00EF" w:rsidP="00E654C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E654CA">
              <w:rPr>
                <w:rFonts w:cstheme="minorHAnsi"/>
                <w:b/>
                <w:bCs/>
                <w:szCs w:val="20"/>
              </w:rPr>
              <w:t xml:space="preserve">Oferta w </w:t>
            </w:r>
            <w:r w:rsidR="00C5090F" w:rsidRPr="00E654CA">
              <w:rPr>
                <w:rFonts w:cstheme="minorHAnsi"/>
                <w:b/>
                <w:bCs/>
                <w:szCs w:val="20"/>
              </w:rPr>
              <w:t>p</w:t>
            </w:r>
            <w:r w:rsidRPr="00E654CA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E02C69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E654CA" w:rsidRDefault="00AE00EF" w:rsidP="00E654CA">
            <w:pPr>
              <w:spacing w:before="0" w:line="276" w:lineRule="auto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E02C69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E02C69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E654CA" w:rsidRDefault="00AE00EF" w:rsidP="00E654CA">
            <w:pPr>
              <w:spacing w:before="0" w:line="276" w:lineRule="auto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E02C69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E02C69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E654CA" w:rsidRDefault="00AE00EF" w:rsidP="00E654CA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 xml:space="preserve">Składam(y) </w:t>
            </w:r>
            <w:r w:rsidR="00C5090F" w:rsidRPr="00E654CA">
              <w:rPr>
                <w:rFonts w:cstheme="minorHAnsi"/>
                <w:szCs w:val="20"/>
              </w:rPr>
              <w:t>o</w:t>
            </w:r>
            <w:r w:rsidRPr="00E654CA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E02C69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3519B934" w:rsidR="00AE00EF" w:rsidRPr="00E654CA" w:rsidRDefault="00FF3C0B" w:rsidP="00A418B1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0070C0"/>
                <w:szCs w:val="20"/>
              </w:rPr>
              <w:t xml:space="preserve">Dostawa kart płatniczych przeznaczonych na zakup posiłków profilaktycznych </w:t>
            </w:r>
          </w:p>
        </w:tc>
      </w:tr>
    </w:tbl>
    <w:p w14:paraId="1345589F" w14:textId="77777777" w:rsidR="00AE00EF" w:rsidRPr="00E654CA" w:rsidRDefault="00AE00EF" w:rsidP="00E654CA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39C4BFEE" w14:textId="281EA2EC" w:rsidR="00571996" w:rsidRPr="00E654CA" w:rsidRDefault="00AE00EF" w:rsidP="00916A9D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bCs/>
          <w:szCs w:val="20"/>
        </w:rPr>
      </w:pPr>
      <w:r w:rsidRPr="00E654CA">
        <w:rPr>
          <w:rFonts w:cstheme="minorHAnsi"/>
          <w:szCs w:val="20"/>
        </w:rPr>
        <w:t>Oferujemy wykonanie zamówienia zgodnie z</w:t>
      </w:r>
      <w:r w:rsidR="00A94DB0" w:rsidRPr="00E654CA">
        <w:rPr>
          <w:rFonts w:cstheme="minorHAnsi"/>
          <w:szCs w:val="20"/>
        </w:rPr>
        <w:t>e szczegółowym</w:t>
      </w:r>
      <w:r w:rsidRPr="00E654CA">
        <w:rPr>
          <w:rFonts w:cstheme="minorHAnsi"/>
          <w:szCs w:val="20"/>
        </w:rPr>
        <w:t xml:space="preserve"> opisem przedmiotu zamówienia</w:t>
      </w:r>
      <w:r w:rsidR="00E13232" w:rsidRPr="00E654CA">
        <w:rPr>
          <w:rFonts w:cstheme="minorHAnsi"/>
          <w:szCs w:val="20"/>
        </w:rPr>
        <w:t xml:space="preserve"> (</w:t>
      </w:r>
      <w:r w:rsidR="00A94DB0" w:rsidRPr="00E654CA">
        <w:rPr>
          <w:rFonts w:cstheme="minorHAnsi"/>
          <w:szCs w:val="20"/>
        </w:rPr>
        <w:t>R</w:t>
      </w:r>
      <w:r w:rsidR="00E13232" w:rsidRPr="00E654CA">
        <w:rPr>
          <w:rFonts w:cstheme="minorHAnsi"/>
          <w:szCs w:val="20"/>
        </w:rPr>
        <w:t>ozdział II Warunków Zamówienia)</w:t>
      </w:r>
      <w:r w:rsidRPr="00E654CA">
        <w:rPr>
          <w:rFonts w:cstheme="minorHAnsi"/>
          <w:szCs w:val="20"/>
        </w:rPr>
        <w:t xml:space="preserve"> za </w:t>
      </w:r>
      <w:r w:rsidRPr="00E654CA">
        <w:rPr>
          <w:rFonts w:cstheme="minorHAnsi"/>
          <w:iCs/>
          <w:szCs w:val="20"/>
        </w:rPr>
        <w:t>cenę</w:t>
      </w:r>
      <w:r w:rsidRPr="00E654CA">
        <w:rPr>
          <w:rFonts w:cstheme="minorHAnsi"/>
          <w:i/>
          <w:iCs/>
          <w:szCs w:val="20"/>
        </w:rPr>
        <w:t>:</w:t>
      </w:r>
    </w:p>
    <w:tbl>
      <w:tblPr>
        <w:tblW w:w="8396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6"/>
      </w:tblGrid>
      <w:tr w:rsidR="00A13275" w:rsidRPr="00E02C69" w14:paraId="59EDA4A1" w14:textId="77777777" w:rsidTr="003D57A9">
        <w:trPr>
          <w:trHeight w:val="317"/>
        </w:trPr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19BF" w14:textId="34C149E8" w:rsidR="00A13275" w:rsidRPr="00E654CA" w:rsidRDefault="00A13275" w:rsidP="00E654CA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A13275" w:rsidRPr="00E02C69" w14:paraId="319A4D61" w14:textId="77777777" w:rsidTr="003D5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214" w14:textId="78699584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b/>
                <w:szCs w:val="20"/>
              </w:rPr>
              <w:t>ŁĄCZNA CENA OFERTY</w:t>
            </w:r>
            <w:r w:rsidR="0040300E">
              <w:rPr>
                <w:rFonts w:cstheme="minorHAnsi"/>
                <w:b/>
                <w:szCs w:val="20"/>
              </w:rPr>
              <w:t>:</w:t>
            </w:r>
          </w:p>
          <w:p w14:paraId="5EDDB7B8" w14:textId="77777777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CENA NETTO:</w:t>
            </w:r>
            <w:r w:rsidRPr="00E654CA">
              <w:rPr>
                <w:rFonts w:cstheme="minorHAnsi"/>
                <w:szCs w:val="20"/>
              </w:rPr>
              <w:tab/>
              <w:t>……………………………………… zł</w:t>
            </w:r>
          </w:p>
          <w:p w14:paraId="7ADDFF5B" w14:textId="3117131D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CENA NETTO SŁOWNIE:</w:t>
            </w:r>
            <w:r w:rsidRPr="00E654CA">
              <w:rPr>
                <w:rFonts w:cstheme="minorHAnsi"/>
                <w:szCs w:val="20"/>
              </w:rPr>
              <w:tab/>
              <w:t>………………</w:t>
            </w:r>
            <w:r w:rsidR="0086605C" w:rsidRPr="00E654CA">
              <w:rPr>
                <w:rFonts w:cstheme="minorHAnsi"/>
                <w:szCs w:val="20"/>
              </w:rPr>
              <w:t>………………………………………………………………………zł</w:t>
            </w:r>
          </w:p>
        </w:tc>
      </w:tr>
    </w:tbl>
    <w:p w14:paraId="6DD70E95" w14:textId="4E94BE6F" w:rsidR="007E5489" w:rsidRDefault="00B325FE" w:rsidP="003D29FE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wyliczona według wzoru: </w:t>
      </w:r>
      <w:r w:rsidRPr="00CC3010">
        <w:rPr>
          <w:rFonts w:cstheme="minorHAnsi"/>
          <w:b/>
          <w:bCs/>
          <w:szCs w:val="20"/>
        </w:rPr>
        <w:t>(P1</w:t>
      </w:r>
      <w:r w:rsidR="00F84C0A" w:rsidRPr="00CC3010">
        <w:rPr>
          <w:rFonts w:cstheme="minorHAnsi"/>
          <w:b/>
          <w:bCs/>
          <w:szCs w:val="20"/>
        </w:rPr>
        <w:t xml:space="preserve"> +</w:t>
      </w:r>
      <w:r w:rsidRPr="00CC3010">
        <w:rPr>
          <w:rFonts w:cstheme="minorHAnsi"/>
          <w:b/>
          <w:bCs/>
          <w:szCs w:val="20"/>
        </w:rPr>
        <w:t xml:space="preserve"> P4</w:t>
      </w:r>
      <w:r w:rsidR="00F84C0A" w:rsidRPr="00CC3010">
        <w:rPr>
          <w:rFonts w:cstheme="minorHAnsi"/>
          <w:b/>
          <w:bCs/>
          <w:szCs w:val="20"/>
        </w:rPr>
        <w:t xml:space="preserve">) </w:t>
      </w:r>
      <w:r w:rsidR="00F84C0A" w:rsidRPr="009D2FA2">
        <w:rPr>
          <w:rFonts w:cstheme="minorHAnsi"/>
          <w:b/>
          <w:bCs/>
          <w:szCs w:val="20"/>
        </w:rPr>
        <w:t>*</w:t>
      </w:r>
      <w:r w:rsidR="00CD7C04" w:rsidRPr="009D2FA2">
        <w:rPr>
          <w:rFonts w:cstheme="minorHAnsi"/>
          <w:b/>
          <w:bCs/>
          <w:szCs w:val="20"/>
        </w:rPr>
        <w:t xml:space="preserve"> </w:t>
      </w:r>
      <w:r w:rsidR="00FF3C0B" w:rsidRPr="009D2FA2">
        <w:rPr>
          <w:rFonts w:cstheme="minorHAnsi"/>
          <w:b/>
          <w:bCs/>
          <w:szCs w:val="20"/>
        </w:rPr>
        <w:t>668</w:t>
      </w:r>
      <w:r w:rsidR="00CD7C04">
        <w:rPr>
          <w:rFonts w:cstheme="minorHAnsi"/>
          <w:b/>
          <w:bCs/>
          <w:szCs w:val="20"/>
        </w:rPr>
        <w:t xml:space="preserve"> </w:t>
      </w:r>
      <w:r w:rsidR="006618B2">
        <w:rPr>
          <w:rFonts w:cstheme="minorHAnsi"/>
          <w:b/>
          <w:bCs/>
          <w:szCs w:val="20"/>
        </w:rPr>
        <w:t>+</w:t>
      </w:r>
      <w:r w:rsidR="006618B2" w:rsidRPr="00CC3010">
        <w:rPr>
          <w:rFonts w:cstheme="minorHAnsi"/>
          <w:b/>
          <w:bCs/>
          <w:szCs w:val="20"/>
        </w:rPr>
        <w:t xml:space="preserve"> </w:t>
      </w:r>
      <w:r w:rsidRPr="00CC3010">
        <w:rPr>
          <w:rFonts w:cstheme="minorHAnsi"/>
          <w:b/>
          <w:bCs/>
          <w:szCs w:val="20"/>
        </w:rPr>
        <w:t>P2*</w:t>
      </w:r>
      <w:r w:rsidR="00FF3C0B" w:rsidRPr="009D2FA2">
        <w:rPr>
          <w:rFonts w:cstheme="minorHAnsi"/>
          <w:b/>
          <w:bCs/>
          <w:szCs w:val="20"/>
        </w:rPr>
        <w:t>20</w:t>
      </w:r>
      <w:r w:rsidRPr="00CC3010">
        <w:rPr>
          <w:rFonts w:cstheme="minorHAnsi"/>
          <w:b/>
          <w:bCs/>
          <w:szCs w:val="20"/>
        </w:rPr>
        <w:t xml:space="preserve"> </w:t>
      </w:r>
      <w:r w:rsidR="006618B2">
        <w:rPr>
          <w:rFonts w:cstheme="minorHAnsi"/>
          <w:b/>
          <w:bCs/>
          <w:szCs w:val="20"/>
        </w:rPr>
        <w:t>+</w:t>
      </w:r>
      <w:r w:rsidR="006618B2" w:rsidRPr="006618B2">
        <w:rPr>
          <w:rFonts w:cstheme="minorHAnsi"/>
          <w:b/>
          <w:bCs/>
          <w:szCs w:val="20"/>
        </w:rPr>
        <w:t xml:space="preserve"> </w:t>
      </w:r>
      <w:r w:rsidR="006618B2">
        <w:rPr>
          <w:rFonts w:cstheme="minorHAnsi"/>
          <w:b/>
          <w:bCs/>
          <w:szCs w:val="20"/>
        </w:rPr>
        <w:t>P3 +</w:t>
      </w:r>
      <w:r w:rsidR="006618B2" w:rsidRPr="00CC3010">
        <w:rPr>
          <w:rFonts w:cstheme="minorHAnsi"/>
          <w:b/>
          <w:bCs/>
          <w:szCs w:val="20"/>
        </w:rPr>
        <w:t xml:space="preserve"> </w:t>
      </w:r>
      <w:r w:rsidR="006618B2">
        <w:rPr>
          <w:rFonts w:cstheme="minorHAnsi"/>
          <w:b/>
          <w:bCs/>
          <w:szCs w:val="20"/>
        </w:rPr>
        <w:t>1 549 760,00</w:t>
      </w:r>
    </w:p>
    <w:p w14:paraId="201F244A" w14:textId="7961109E" w:rsidR="006F0E97" w:rsidRDefault="00F84C0A" w:rsidP="003D29FE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gdzie:</w:t>
      </w:r>
    </w:p>
    <w:p w14:paraId="442C348F" w14:textId="4813EEBD" w:rsidR="00F84C0A" w:rsidRDefault="00F84C0A" w:rsidP="00F84C0A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 w:rsidRPr="00F84C0A">
        <w:rPr>
          <w:rFonts w:cstheme="minorHAnsi"/>
          <w:bCs/>
          <w:szCs w:val="20"/>
        </w:rPr>
        <w:t xml:space="preserve">Poz. 1 </w:t>
      </w:r>
      <w:r w:rsidR="00B325FE">
        <w:rPr>
          <w:rFonts w:cstheme="minorHAnsi"/>
          <w:bCs/>
          <w:szCs w:val="20"/>
        </w:rPr>
        <w:t>-</w:t>
      </w:r>
      <w:r w:rsidRPr="00F84C0A">
        <w:rPr>
          <w:rFonts w:cstheme="minorHAnsi"/>
          <w:bCs/>
          <w:szCs w:val="20"/>
        </w:rPr>
        <w:t xml:space="preserve"> Cena za </w:t>
      </w:r>
      <w:r w:rsidR="00B325FE">
        <w:rPr>
          <w:rFonts w:cstheme="minorHAnsi"/>
          <w:bCs/>
          <w:szCs w:val="20"/>
        </w:rPr>
        <w:t xml:space="preserve">usługę </w:t>
      </w:r>
      <w:r w:rsidRPr="00F84C0A">
        <w:rPr>
          <w:rFonts w:cstheme="minorHAnsi"/>
          <w:bCs/>
          <w:szCs w:val="20"/>
        </w:rPr>
        <w:t>wydani</w:t>
      </w:r>
      <w:r w:rsidR="00B325FE">
        <w:rPr>
          <w:rFonts w:cstheme="minorHAnsi"/>
          <w:bCs/>
          <w:szCs w:val="20"/>
        </w:rPr>
        <w:t>a</w:t>
      </w:r>
      <w:r>
        <w:rPr>
          <w:rFonts w:cstheme="minorHAnsi"/>
          <w:bCs/>
          <w:szCs w:val="20"/>
        </w:rPr>
        <w:t xml:space="preserve"> </w:t>
      </w:r>
      <w:r w:rsidR="00B325FE">
        <w:rPr>
          <w:rFonts w:cstheme="minorHAnsi"/>
          <w:bCs/>
          <w:szCs w:val="20"/>
        </w:rPr>
        <w:t xml:space="preserve">i obsługę </w:t>
      </w:r>
      <w:r>
        <w:rPr>
          <w:rFonts w:cstheme="minorHAnsi"/>
          <w:bCs/>
          <w:szCs w:val="20"/>
        </w:rPr>
        <w:t>jednej</w:t>
      </w:r>
      <w:r w:rsidRPr="00F84C0A">
        <w:rPr>
          <w:rFonts w:cstheme="minorHAnsi"/>
          <w:bCs/>
          <w:szCs w:val="20"/>
        </w:rPr>
        <w:t xml:space="preserve"> karty</w:t>
      </w:r>
      <w:r>
        <w:rPr>
          <w:rFonts w:cstheme="minorHAnsi"/>
          <w:bCs/>
          <w:szCs w:val="20"/>
        </w:rPr>
        <w:t xml:space="preserve"> </w:t>
      </w:r>
      <w:r w:rsidRPr="00F84C0A">
        <w:rPr>
          <w:rFonts w:cstheme="minorHAnsi"/>
          <w:bCs/>
          <w:szCs w:val="20"/>
        </w:rPr>
        <w:t>- …. złotych netto,</w:t>
      </w:r>
    </w:p>
    <w:p w14:paraId="1B73A6D3" w14:textId="78A19031" w:rsidR="00B325FE" w:rsidRPr="00F84C0A" w:rsidRDefault="00B325FE" w:rsidP="00F84C0A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Poz. 2 - O</w:t>
      </w:r>
      <w:r w:rsidRPr="00B325FE">
        <w:rPr>
          <w:rFonts w:cstheme="minorHAnsi"/>
          <w:bCs/>
          <w:szCs w:val="20"/>
        </w:rPr>
        <w:t>płata manipulacyjna dot. dostawy kart do wskazanej lokalizacji ……… zł</w:t>
      </w:r>
      <w:r>
        <w:rPr>
          <w:rFonts w:cstheme="minorHAnsi"/>
          <w:bCs/>
          <w:szCs w:val="20"/>
        </w:rPr>
        <w:t xml:space="preserve"> netto</w:t>
      </w:r>
      <w:r w:rsidRPr="00B325FE">
        <w:rPr>
          <w:rFonts w:cstheme="minorHAnsi"/>
          <w:bCs/>
          <w:szCs w:val="20"/>
        </w:rPr>
        <w:t>/dostawa,</w:t>
      </w:r>
    </w:p>
    <w:p w14:paraId="6EE91F33" w14:textId="41C9BDEA" w:rsidR="00F84C0A" w:rsidRPr="00F84C0A" w:rsidRDefault="00F84C0A" w:rsidP="00F84C0A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Poz. </w:t>
      </w:r>
      <w:r w:rsidR="00B325FE">
        <w:rPr>
          <w:rFonts w:cstheme="minorHAnsi"/>
          <w:bCs/>
          <w:szCs w:val="20"/>
        </w:rPr>
        <w:t>3</w:t>
      </w:r>
      <w:r>
        <w:rPr>
          <w:rFonts w:cstheme="minorHAnsi"/>
          <w:bCs/>
          <w:szCs w:val="20"/>
        </w:rPr>
        <w:t xml:space="preserve"> </w:t>
      </w:r>
      <w:r w:rsidR="00B325FE">
        <w:rPr>
          <w:rFonts w:cstheme="minorHAnsi"/>
          <w:bCs/>
          <w:szCs w:val="20"/>
        </w:rPr>
        <w:t>-</w:t>
      </w:r>
      <w:r>
        <w:rPr>
          <w:rFonts w:cstheme="minorHAnsi"/>
          <w:bCs/>
          <w:szCs w:val="20"/>
        </w:rPr>
        <w:t xml:space="preserve"> Prowizja </w:t>
      </w:r>
      <w:r w:rsidR="00B325FE">
        <w:rPr>
          <w:rFonts w:cstheme="minorHAnsi"/>
          <w:bCs/>
          <w:szCs w:val="20"/>
        </w:rPr>
        <w:t>….. % tj. ……</w:t>
      </w:r>
      <w:r w:rsidR="008B660E">
        <w:rPr>
          <w:rFonts w:cstheme="minorHAnsi"/>
          <w:bCs/>
          <w:szCs w:val="20"/>
        </w:rPr>
        <w:t>……</w:t>
      </w:r>
      <w:r w:rsidR="00B325FE">
        <w:rPr>
          <w:rFonts w:cstheme="minorHAnsi"/>
          <w:bCs/>
          <w:szCs w:val="20"/>
        </w:rPr>
        <w:t>. zł netto</w:t>
      </w:r>
      <w:r w:rsidRPr="00F84C0A">
        <w:rPr>
          <w:rFonts w:cstheme="minorHAnsi"/>
          <w:bCs/>
          <w:szCs w:val="20"/>
        </w:rPr>
        <w:t xml:space="preserve"> </w:t>
      </w:r>
      <w:r w:rsidR="00B325FE">
        <w:rPr>
          <w:rFonts w:cstheme="minorHAnsi"/>
          <w:bCs/>
          <w:szCs w:val="20"/>
        </w:rPr>
        <w:t>liczona od nominalnej wartości zasilenia WDK</w:t>
      </w:r>
      <w:r w:rsidR="006618B2">
        <w:rPr>
          <w:rFonts w:cstheme="minorHAnsi"/>
          <w:bCs/>
          <w:szCs w:val="20"/>
        </w:rPr>
        <w:t>,</w:t>
      </w:r>
    </w:p>
    <w:p w14:paraId="06CCBFFC" w14:textId="09021284" w:rsidR="00B325FE" w:rsidRDefault="00B325FE" w:rsidP="00F84C0A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Poz. </w:t>
      </w:r>
      <w:r w:rsidR="00FF3C0B">
        <w:rPr>
          <w:rFonts w:cstheme="minorHAnsi"/>
          <w:bCs/>
          <w:szCs w:val="20"/>
        </w:rPr>
        <w:t>4</w:t>
      </w:r>
      <w:r>
        <w:rPr>
          <w:rFonts w:cstheme="minorHAnsi"/>
          <w:bCs/>
          <w:szCs w:val="20"/>
        </w:rPr>
        <w:t xml:space="preserve"> </w:t>
      </w:r>
      <w:r w:rsidR="00F47BDE">
        <w:rPr>
          <w:rFonts w:cstheme="minorHAnsi"/>
          <w:bCs/>
          <w:szCs w:val="20"/>
        </w:rPr>
        <w:t xml:space="preserve">- </w:t>
      </w:r>
      <w:r>
        <w:rPr>
          <w:rFonts w:cstheme="minorHAnsi"/>
          <w:bCs/>
          <w:szCs w:val="20"/>
        </w:rPr>
        <w:t>Etykietowanie kopert ….. zł netto/szt.</w:t>
      </w:r>
    </w:p>
    <w:p w14:paraId="0FD4BA67" w14:textId="0066598A" w:rsidR="00F84C0A" w:rsidRDefault="00CE598D" w:rsidP="00F84C0A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WDK – wartość doładowań </w:t>
      </w:r>
      <w:r w:rsidRPr="00E4135D">
        <w:rPr>
          <w:rFonts w:cstheme="minorHAnsi"/>
          <w:bCs/>
          <w:szCs w:val="20"/>
        </w:rPr>
        <w:t xml:space="preserve">kart </w:t>
      </w:r>
      <w:r w:rsidR="00B325FE" w:rsidRPr="00E4135D">
        <w:rPr>
          <w:rFonts w:cstheme="minorHAnsi"/>
          <w:bCs/>
          <w:szCs w:val="20"/>
        </w:rPr>
        <w:t xml:space="preserve">– </w:t>
      </w:r>
      <w:r w:rsidR="00FF3C0B" w:rsidRPr="00FF3C0B">
        <w:rPr>
          <w:rFonts w:cstheme="minorHAnsi"/>
          <w:bCs/>
          <w:szCs w:val="20"/>
        </w:rPr>
        <w:t xml:space="preserve">1 549 760,00 </w:t>
      </w:r>
      <w:r w:rsidR="00B325FE" w:rsidRPr="00E4135D">
        <w:rPr>
          <w:rFonts w:cstheme="minorHAnsi"/>
          <w:bCs/>
          <w:szCs w:val="20"/>
        </w:rPr>
        <w:t>złotych.</w:t>
      </w:r>
    </w:p>
    <w:p w14:paraId="3B164480" w14:textId="77777777" w:rsidR="00B325FE" w:rsidRDefault="00B325FE" w:rsidP="00F84C0A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</w:p>
    <w:p w14:paraId="62675E1F" w14:textId="19CA7C3C" w:rsidR="002D0545" w:rsidRPr="000B7DEE" w:rsidRDefault="00F84C0A" w:rsidP="00916A9D">
      <w:pPr>
        <w:pStyle w:val="Tekstpodstawowy3"/>
        <w:keepNext w:val="0"/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hanging="482"/>
        <w:rPr>
          <w:rFonts w:cstheme="minorHAnsi"/>
        </w:rPr>
      </w:pPr>
      <w:r w:rsidRPr="000B7DEE">
        <w:rPr>
          <w:rFonts w:cstheme="minorHAnsi"/>
          <w:bCs/>
        </w:rPr>
        <w:t>Zobowiązuję(emy) się</w:t>
      </w:r>
      <w:r w:rsidR="002D0545" w:rsidRPr="000B7DEE">
        <w:rPr>
          <w:rFonts w:cstheme="minorHAnsi"/>
          <w:bCs/>
        </w:rPr>
        <w:t xml:space="preserve"> </w:t>
      </w:r>
      <w:r w:rsidRPr="000B7DEE">
        <w:rPr>
          <w:rFonts w:cstheme="minorHAnsi"/>
        </w:rPr>
        <w:t xml:space="preserve">zrealizować przedmiot zamówienia w terminie nie dłuższym niż </w:t>
      </w:r>
      <w:r w:rsidR="006618B2">
        <w:rPr>
          <w:rFonts w:cstheme="minorHAnsi"/>
        </w:rPr>
        <w:t>5</w:t>
      </w:r>
      <w:r w:rsidR="00CE598D">
        <w:rPr>
          <w:rFonts w:cstheme="minorHAnsi"/>
        </w:rPr>
        <w:t xml:space="preserve"> dni</w:t>
      </w:r>
      <w:r w:rsidR="000B7DEE" w:rsidRPr="000B7DEE">
        <w:rPr>
          <w:rFonts w:cstheme="minorHAnsi"/>
        </w:rPr>
        <w:t xml:space="preserve"> </w:t>
      </w:r>
      <w:r w:rsidRPr="000B7DEE">
        <w:rPr>
          <w:rFonts w:cstheme="minorHAnsi"/>
        </w:rPr>
        <w:t xml:space="preserve">od daty </w:t>
      </w:r>
      <w:r w:rsidR="000B7DEE">
        <w:rPr>
          <w:rFonts w:cstheme="minorHAnsi"/>
        </w:rPr>
        <w:t xml:space="preserve">złożenia </w:t>
      </w:r>
      <w:r w:rsidRPr="000B7DEE">
        <w:rPr>
          <w:rFonts w:cstheme="minorHAnsi"/>
        </w:rPr>
        <w:t>zamówienia.</w:t>
      </w:r>
    </w:p>
    <w:p w14:paraId="57235EB7" w14:textId="17A0EA0F" w:rsidR="00126E0A" w:rsidRPr="00E654CA" w:rsidRDefault="00AE00EF" w:rsidP="00916A9D">
      <w:pPr>
        <w:numPr>
          <w:ilvl w:val="0"/>
          <w:numId w:val="5"/>
        </w:numPr>
        <w:spacing w:before="0" w:line="276" w:lineRule="auto"/>
        <w:ind w:right="-34" w:hanging="482"/>
        <w:jc w:val="left"/>
        <w:rPr>
          <w:rFonts w:cstheme="minorHAnsi"/>
          <w:b/>
          <w:bCs/>
          <w:szCs w:val="20"/>
        </w:rPr>
      </w:pPr>
      <w:r w:rsidRPr="00E654CA">
        <w:rPr>
          <w:rFonts w:cstheme="minorHAnsi"/>
          <w:szCs w:val="20"/>
        </w:rPr>
        <w:t>Oświadczam(y), że:</w:t>
      </w:r>
    </w:p>
    <w:p w14:paraId="78567E22" w14:textId="24ED67BD" w:rsidR="001F313D" w:rsidRPr="00E654CA" w:rsidRDefault="001F313D" w:rsidP="00916A9D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E654CA">
        <w:rPr>
          <w:rFonts w:cstheme="minorHAnsi"/>
          <w:szCs w:val="20"/>
        </w:rPr>
        <w:t xml:space="preserve">jestem(śmy) związany(i) niniejszą ofertą przez okres </w:t>
      </w:r>
      <w:r w:rsidR="00E4135D">
        <w:rPr>
          <w:rFonts w:cstheme="minorHAnsi"/>
          <w:b/>
          <w:iCs/>
          <w:szCs w:val="20"/>
        </w:rPr>
        <w:t>60</w:t>
      </w:r>
      <w:r w:rsidRPr="00E654CA">
        <w:rPr>
          <w:rFonts w:cstheme="minorHAnsi"/>
          <w:b/>
          <w:bCs/>
          <w:szCs w:val="20"/>
        </w:rPr>
        <w:t xml:space="preserve"> dni</w:t>
      </w:r>
      <w:r w:rsidRPr="00E654CA">
        <w:rPr>
          <w:rFonts w:cstheme="minorHAnsi"/>
          <w:szCs w:val="20"/>
        </w:rPr>
        <w:t xml:space="preserve"> od upływu terminu składania ofert,</w:t>
      </w:r>
    </w:p>
    <w:p w14:paraId="683E78D1" w14:textId="6FC29415" w:rsidR="00DE65CD" w:rsidRPr="000B7DEE" w:rsidRDefault="00783A2F" w:rsidP="00916A9D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  <w:lang w:val="de-DE"/>
        </w:rPr>
      </w:pPr>
      <w:r w:rsidRPr="00E654CA">
        <w:rPr>
          <w:rFonts w:cstheme="minorHAnsi"/>
          <w:szCs w:val="20"/>
        </w:rPr>
        <w:t>zamówienie wykonam(y):</w:t>
      </w:r>
      <w:r w:rsidR="000B7DEE">
        <w:rPr>
          <w:rFonts w:cstheme="minorHAnsi"/>
          <w:szCs w:val="20"/>
          <w:lang w:val="de-DE"/>
        </w:rPr>
        <w:t xml:space="preserve"> </w:t>
      </w:r>
      <w:r w:rsidR="001433CE" w:rsidRPr="000B7DEE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433CE" w:rsidRPr="000B7DEE">
        <w:rPr>
          <w:rFonts w:cstheme="minorHAnsi"/>
          <w:szCs w:val="20"/>
        </w:rPr>
        <w:instrText xml:space="preserve"> FORMCHECKBOX </w:instrText>
      </w:r>
      <w:r w:rsidR="00B30E0E">
        <w:rPr>
          <w:rFonts w:cstheme="minorHAnsi"/>
          <w:szCs w:val="20"/>
        </w:rPr>
      </w:r>
      <w:r w:rsidR="00B30E0E">
        <w:rPr>
          <w:rFonts w:cstheme="minorHAnsi"/>
          <w:szCs w:val="20"/>
        </w:rPr>
        <w:fldChar w:fldCharType="separate"/>
      </w:r>
      <w:r w:rsidR="001433CE" w:rsidRPr="000B7DEE">
        <w:rPr>
          <w:rFonts w:cstheme="minorHAnsi"/>
          <w:szCs w:val="20"/>
        </w:rPr>
        <w:fldChar w:fldCharType="end"/>
      </w:r>
      <w:r w:rsidR="001433CE" w:rsidRPr="000B7DEE">
        <w:rPr>
          <w:rFonts w:cstheme="minorHAnsi"/>
          <w:szCs w:val="20"/>
        </w:rPr>
        <w:t xml:space="preserve"> </w:t>
      </w:r>
      <w:r w:rsidR="001433CE" w:rsidRPr="000B7DEE">
        <w:rPr>
          <w:rFonts w:cstheme="minorHAnsi"/>
          <w:b/>
          <w:bCs/>
          <w:szCs w:val="20"/>
        </w:rPr>
        <w:t xml:space="preserve">samodzielnie </w:t>
      </w:r>
    </w:p>
    <w:p w14:paraId="75B007E2" w14:textId="3FADCA49" w:rsidR="001F313D" w:rsidRPr="00E654CA" w:rsidRDefault="001F313D" w:rsidP="00916A9D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E654CA">
        <w:rPr>
          <w:rFonts w:cstheme="minorHAnsi"/>
          <w:szCs w:val="20"/>
        </w:rPr>
        <w:t>otrzymałem(liśmy) wszelkie informacje konieczne do przygotowania oferty,</w:t>
      </w:r>
    </w:p>
    <w:p w14:paraId="400C8EFB" w14:textId="77777777" w:rsidR="009D2FA2" w:rsidRPr="002E5F83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wyrażamy zgodę na wprowadzenie skanu naszej oferty do platformy zakupowej Zamawiającego,</w:t>
      </w:r>
    </w:p>
    <w:p w14:paraId="3CD614F7" w14:textId="6241EFC5" w:rsidR="009D2FA2" w:rsidRPr="002E5F83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2E5F83">
        <w:rPr>
          <w:rFonts w:cstheme="minorHAnsi"/>
          <w:b/>
          <w:szCs w:val="20"/>
        </w:rPr>
        <w:t xml:space="preserve">Załącznik nr </w:t>
      </w:r>
      <w:r w:rsidR="00BF5C6C">
        <w:rPr>
          <w:rFonts w:cstheme="minorHAnsi"/>
          <w:b/>
          <w:szCs w:val="20"/>
        </w:rPr>
        <w:t>8</w:t>
      </w:r>
      <w:r>
        <w:rPr>
          <w:rFonts w:cstheme="minorHAnsi"/>
          <w:b/>
          <w:szCs w:val="20"/>
        </w:rPr>
        <w:t xml:space="preserve"> </w:t>
      </w:r>
      <w:r w:rsidRPr="002E5F83">
        <w:rPr>
          <w:rFonts w:cstheme="minorHAnsi"/>
          <w:b/>
          <w:szCs w:val="20"/>
        </w:rPr>
        <w:t>do Warunków Zamówienia</w:t>
      </w:r>
      <w:r w:rsidRPr="002E5F83">
        <w:rPr>
          <w:rFonts w:cstheme="minorHAnsi"/>
          <w:szCs w:val="20"/>
        </w:rPr>
        <w:t>,</w:t>
      </w:r>
    </w:p>
    <w:p w14:paraId="7BEF2324" w14:textId="77777777" w:rsidR="009D2FA2" w:rsidRPr="002E5F83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wszelkie informacje zawarte w formularzu oferty wraz z załącznikami są zgodne ze stanem faktycznym,</w:t>
      </w:r>
    </w:p>
    <w:p w14:paraId="20240CFF" w14:textId="77777777" w:rsidR="009D2FA2" w:rsidRPr="002E5F83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2213624A" w14:textId="77777777" w:rsidR="009D2FA2" w:rsidRPr="002E5F83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nie podlegam (my) wykluczeniu z postępowania,</w:t>
      </w:r>
    </w:p>
    <w:p w14:paraId="5CAE6794" w14:textId="77777777" w:rsidR="009D2FA2" w:rsidRPr="002E5F83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wyrażamy zgodę na dokonywanie przez Zamawiającego płatności w systemie podzielonej płatności,</w:t>
      </w:r>
    </w:p>
    <w:p w14:paraId="29C88989" w14:textId="42E516A1" w:rsidR="009D2FA2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lastRenderedPageBreak/>
        <w:t>na fakturze zamieścimy nr konta bankowego, które znajduje się na białej liście podatników VAT,</w:t>
      </w:r>
    </w:p>
    <w:p w14:paraId="69A1E418" w14:textId="21B74E9F" w:rsidR="009D1A9C" w:rsidRPr="009D1A9C" w:rsidRDefault="009D1A9C" w:rsidP="009D1A9C">
      <w:pPr>
        <w:numPr>
          <w:ilvl w:val="0"/>
          <w:numId w:val="16"/>
        </w:numPr>
        <w:spacing w:before="0" w:line="276" w:lineRule="auto"/>
        <w:rPr>
          <w:rFonts w:cstheme="minorHAnsi"/>
          <w:szCs w:val="20"/>
        </w:rPr>
      </w:pPr>
      <w:r w:rsidRPr="00F8150F">
        <w:rPr>
          <w:rFonts w:cstheme="minorHAnsi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F8150F">
          <w:rPr>
            <w:rStyle w:val="Hipercze"/>
            <w:rFonts w:cstheme="minorHAnsi"/>
            <w:szCs w:val="20"/>
          </w:rPr>
          <w:t>https://www.enea.pl/grupaenea/odpowiedzialny-biznes/broszury/zal-4-broszura-kodeks_kontrahentow.pdf?t=1588674472</w:t>
        </w:r>
      </w:hyperlink>
      <w:r w:rsidRPr="00F8150F">
        <w:rPr>
          <w:rFonts w:cstheme="minorHAnsi"/>
          <w:szCs w:val="20"/>
        </w:rPr>
        <w:t xml:space="preserve"> oraz zobowiązuję(emy) się do ich przestrzegania, </w:t>
      </w:r>
    </w:p>
    <w:p w14:paraId="0D510E69" w14:textId="77777777" w:rsidR="009D2FA2" w:rsidRPr="002E5F83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9A28A1D" w14:textId="77777777" w:rsidR="009D2FA2" w:rsidRPr="002E5F83" w:rsidRDefault="009D2FA2" w:rsidP="009D2FA2">
      <w:pPr>
        <w:spacing w:line="276" w:lineRule="auto"/>
        <w:ind w:left="720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5F83">
        <w:rPr>
          <w:rFonts w:cstheme="minorHAnsi"/>
          <w:szCs w:val="20"/>
        </w:rPr>
        <w:instrText xml:space="preserve"> FORMCHECKBOX </w:instrText>
      </w:r>
      <w:r w:rsidR="00B30E0E">
        <w:rPr>
          <w:rFonts w:cstheme="minorHAnsi"/>
          <w:szCs w:val="20"/>
        </w:rPr>
      </w:r>
      <w:r w:rsidR="00B30E0E">
        <w:rPr>
          <w:rFonts w:cstheme="minorHAnsi"/>
          <w:szCs w:val="20"/>
        </w:rPr>
        <w:fldChar w:fldCharType="separate"/>
      </w:r>
      <w:r w:rsidRPr="002E5F83">
        <w:rPr>
          <w:rFonts w:cstheme="minorHAnsi"/>
          <w:szCs w:val="20"/>
        </w:rPr>
        <w:fldChar w:fldCharType="end"/>
      </w:r>
      <w:r w:rsidRPr="002E5F83">
        <w:rPr>
          <w:rFonts w:cstheme="minorHAnsi"/>
          <w:szCs w:val="20"/>
        </w:rPr>
        <w:t xml:space="preserve"> tak / </w:t>
      </w:r>
      <w:r w:rsidRPr="002E5F83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E5F83">
        <w:rPr>
          <w:rFonts w:cstheme="minorHAnsi"/>
          <w:szCs w:val="20"/>
        </w:rPr>
        <w:instrText xml:space="preserve"> FORMCHECKBOX </w:instrText>
      </w:r>
      <w:r w:rsidR="00B30E0E">
        <w:rPr>
          <w:rFonts w:cstheme="minorHAnsi"/>
          <w:szCs w:val="20"/>
        </w:rPr>
      </w:r>
      <w:r w:rsidR="00B30E0E">
        <w:rPr>
          <w:rFonts w:cstheme="minorHAnsi"/>
          <w:szCs w:val="20"/>
        </w:rPr>
        <w:fldChar w:fldCharType="separate"/>
      </w:r>
      <w:r w:rsidRPr="002E5F83">
        <w:rPr>
          <w:rFonts w:cstheme="minorHAnsi"/>
          <w:szCs w:val="20"/>
        </w:rPr>
        <w:fldChar w:fldCharType="end"/>
      </w:r>
      <w:r w:rsidRPr="002E5F83">
        <w:rPr>
          <w:rFonts w:cstheme="minorHAnsi"/>
          <w:szCs w:val="20"/>
        </w:rPr>
        <w:t xml:space="preserve"> nie</w:t>
      </w:r>
    </w:p>
    <w:p w14:paraId="6B996EAC" w14:textId="77777777" w:rsidR="009D2FA2" w:rsidRPr="002E5F83" w:rsidRDefault="009D2FA2" w:rsidP="00916A9D">
      <w:pPr>
        <w:pStyle w:val="Akapitzlist"/>
        <w:numPr>
          <w:ilvl w:val="0"/>
          <w:numId w:val="16"/>
        </w:numPr>
        <w:tabs>
          <w:tab w:val="clear" w:pos="720"/>
        </w:tabs>
        <w:spacing w:after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E5F83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837AB4D" w14:textId="77777777" w:rsidR="009D2FA2" w:rsidRPr="002E5F83" w:rsidRDefault="009D2FA2" w:rsidP="009D2FA2">
      <w:pPr>
        <w:spacing w:line="276" w:lineRule="auto"/>
        <w:ind w:left="70" w:right="402" w:firstLine="355"/>
        <w:jc w:val="left"/>
        <w:rPr>
          <w:rFonts w:cstheme="minorHAnsi"/>
          <w:szCs w:val="20"/>
        </w:rPr>
      </w:pPr>
      <w:r w:rsidRPr="002E5F83">
        <w:rPr>
          <w:rFonts w:cstheme="minorHAnsi"/>
          <w:iCs/>
          <w:szCs w:val="20"/>
        </w:rPr>
        <w:t>Pan(i) ………………………. , tel.: ……………………….. e-mail: ………………………..</w:t>
      </w:r>
    </w:p>
    <w:p w14:paraId="5844AB82" w14:textId="77777777" w:rsidR="00AE00EF" w:rsidRPr="00E654CA" w:rsidRDefault="00AE00EF" w:rsidP="00E654CA">
      <w:pPr>
        <w:spacing w:before="0" w:line="276" w:lineRule="auto"/>
        <w:rPr>
          <w:rFonts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E02C69" w14:paraId="1CA4A791" w14:textId="77777777" w:rsidTr="00BF5C6C">
        <w:trPr>
          <w:trHeight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5955EDAC" w14:textId="77777777" w:rsidR="00EE5356" w:rsidRPr="00E654CA" w:rsidRDefault="00EE5356" w:rsidP="00E654CA">
            <w:pPr>
              <w:spacing w:before="0" w:line="276" w:lineRule="auto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cs="Arial"/>
                <w:szCs w:val="20"/>
              </w:rPr>
              <w:instrText xml:space="preserve"> FORMTEXT </w:instrText>
            </w:r>
            <w:r w:rsidRPr="00E654CA">
              <w:rPr>
                <w:rFonts w:cs="Arial"/>
                <w:szCs w:val="20"/>
              </w:rPr>
            </w:r>
            <w:r w:rsidRPr="00E654CA">
              <w:rPr>
                <w:rFonts w:cs="Arial"/>
                <w:szCs w:val="20"/>
              </w:rPr>
              <w:fldChar w:fldCharType="separate"/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E654CA" w:rsidRDefault="00EE5356" w:rsidP="00E654CA">
            <w:pPr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EE5356" w:rsidRPr="00E02C69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02C69">
              <w:rPr>
                <w:rFonts w:cs="Arial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02C69">
              <w:rPr>
                <w:rFonts w:cs="Arial"/>
                <w:b/>
                <w:szCs w:val="20"/>
              </w:rPr>
              <w:t>Pieczęć imienna i podpis przedstawiciela(i) Wykonawcy</w:t>
            </w:r>
          </w:p>
        </w:tc>
      </w:tr>
    </w:tbl>
    <w:p w14:paraId="0D46B07B" w14:textId="77777777" w:rsidR="00B26772" w:rsidRPr="00E654CA" w:rsidRDefault="00B26772" w:rsidP="00E654CA">
      <w:pPr>
        <w:spacing w:before="0" w:line="276" w:lineRule="auto"/>
        <w:rPr>
          <w:szCs w:val="20"/>
        </w:rPr>
      </w:pPr>
      <w:bookmarkStart w:id="2" w:name="_Toc382495769"/>
      <w:bookmarkStart w:id="3" w:name="_Toc389210257"/>
    </w:p>
    <w:p w14:paraId="024B9025" w14:textId="77777777" w:rsidR="00B26772" w:rsidRPr="00E654CA" w:rsidRDefault="00B26772" w:rsidP="00E654CA">
      <w:pPr>
        <w:spacing w:before="0" w:line="276" w:lineRule="auto"/>
        <w:jc w:val="left"/>
        <w:rPr>
          <w:b/>
          <w:bCs/>
          <w:szCs w:val="20"/>
          <w:u w:val="single"/>
        </w:rPr>
      </w:pPr>
      <w:r w:rsidRPr="00E654CA">
        <w:rPr>
          <w:szCs w:val="20"/>
          <w:u w:val="single"/>
        </w:rPr>
        <w:br w:type="page"/>
      </w:r>
    </w:p>
    <w:p w14:paraId="3D39D460" w14:textId="0FFEEEB7" w:rsidR="00435628" w:rsidRPr="00E654CA" w:rsidRDefault="009E7AE2" w:rsidP="00E654CA">
      <w:pPr>
        <w:pStyle w:val="Nagwek4"/>
        <w:spacing w:before="0" w:after="0" w:line="276" w:lineRule="auto"/>
        <w:jc w:val="both"/>
        <w:rPr>
          <w:b w:val="0"/>
          <w:sz w:val="20"/>
          <w:szCs w:val="20"/>
          <w:u w:val="single"/>
        </w:rPr>
      </w:pPr>
      <w:bookmarkStart w:id="4" w:name="_Toc40164973"/>
      <w:r w:rsidRPr="00E654CA">
        <w:rPr>
          <w:sz w:val="20"/>
          <w:szCs w:val="20"/>
          <w:u w:val="single"/>
        </w:rPr>
        <w:lastRenderedPageBreak/>
        <w:t>ZAŁĄCZNIK NR 2. OŚWIADCZENIE WYKONAWCY</w:t>
      </w:r>
      <w:r>
        <w:rPr>
          <w:sz w:val="20"/>
          <w:szCs w:val="20"/>
          <w:u w:val="single"/>
        </w:rPr>
        <w:t xml:space="preserve"> O </w:t>
      </w:r>
      <w:r w:rsidRPr="00E654CA">
        <w:rPr>
          <w:sz w:val="20"/>
          <w:szCs w:val="20"/>
          <w:u w:val="single"/>
        </w:rPr>
        <w:t>SPEŁNIENIU WARUNKÓW UDZIAŁU W POSTĘPOWANIU.</w:t>
      </w:r>
      <w:bookmarkEnd w:id="4"/>
      <w:r w:rsidRPr="00E654CA">
        <w:rPr>
          <w:sz w:val="20"/>
          <w:szCs w:val="20"/>
          <w:u w:val="single"/>
        </w:rPr>
        <w:t xml:space="preserve"> 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E02C69" w14:paraId="7044EE1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4A01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8A6DEF" w:rsidRPr="00E02C69" w14:paraId="220FCA83" w14:textId="77777777" w:rsidTr="00BF5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850" w:type="dxa"/>
            <w:vAlign w:val="bottom"/>
          </w:tcPr>
          <w:p w14:paraId="1F6FC227" w14:textId="77777777" w:rsidR="008A6DEF" w:rsidRPr="00E654CA" w:rsidRDefault="008A6DEF" w:rsidP="00BF5C6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1023" w14:textId="77777777" w:rsidR="008A6DEF" w:rsidRPr="00E654CA" w:rsidRDefault="008A6DEF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szCs w:val="20"/>
              </w:rPr>
            </w:pPr>
          </w:p>
        </w:tc>
      </w:tr>
    </w:tbl>
    <w:p w14:paraId="6018E144" w14:textId="5839D1B1" w:rsidR="00D967F3" w:rsidRDefault="00D967F3" w:rsidP="00E654CA">
      <w:pPr>
        <w:spacing w:before="0" w:line="276" w:lineRule="auto"/>
        <w:rPr>
          <w:b/>
          <w:szCs w:val="20"/>
        </w:rPr>
      </w:pPr>
      <w:bookmarkStart w:id="5" w:name="_Toc334695071"/>
    </w:p>
    <w:p w14:paraId="3D2E47E5" w14:textId="41EA3B3E" w:rsidR="00BF5C6C" w:rsidRDefault="00BF5C6C" w:rsidP="00E654CA">
      <w:pPr>
        <w:spacing w:before="0" w:line="276" w:lineRule="auto"/>
        <w:rPr>
          <w:b/>
          <w:szCs w:val="20"/>
        </w:rPr>
      </w:pPr>
    </w:p>
    <w:p w14:paraId="51EF8C05" w14:textId="77777777" w:rsidR="00BF5C6C" w:rsidRDefault="00BF5C6C" w:rsidP="00E654CA">
      <w:pPr>
        <w:spacing w:before="0" w:line="276" w:lineRule="auto"/>
        <w:rPr>
          <w:b/>
          <w:szCs w:val="20"/>
        </w:rPr>
      </w:pPr>
    </w:p>
    <w:p w14:paraId="52D8B51E" w14:textId="3C41AE0F" w:rsidR="009F1D50" w:rsidRPr="00E654CA" w:rsidRDefault="009F1D50" w:rsidP="00E654CA">
      <w:pPr>
        <w:spacing w:before="0" w:line="276" w:lineRule="auto"/>
        <w:rPr>
          <w:b/>
          <w:szCs w:val="20"/>
        </w:rPr>
      </w:pPr>
      <w:r w:rsidRPr="00E654CA">
        <w:rPr>
          <w:b/>
          <w:szCs w:val="20"/>
        </w:rPr>
        <w:t>Oświadczenie Wykonawcy</w:t>
      </w:r>
      <w:r w:rsidR="008B5078">
        <w:rPr>
          <w:b/>
          <w:szCs w:val="20"/>
        </w:rPr>
        <w:t xml:space="preserve"> o </w:t>
      </w:r>
      <w:r w:rsidRPr="00E654CA">
        <w:rPr>
          <w:b/>
          <w:szCs w:val="20"/>
        </w:rPr>
        <w:t>spełnieniu warunków udziału w postępowaniu</w:t>
      </w:r>
    </w:p>
    <w:p w14:paraId="5EA91C35" w14:textId="77777777" w:rsidR="00AE00EF" w:rsidRPr="00E654CA" w:rsidRDefault="00455970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  <w:r w:rsidRPr="00E654CA">
        <w:rPr>
          <w:rFonts w:cs="Arial"/>
          <w:szCs w:val="20"/>
        </w:rPr>
        <w:t xml:space="preserve">Niniejszym oświadczam(y), że </w:t>
      </w:r>
      <w:r w:rsidR="00A116E5" w:rsidRPr="00E654CA">
        <w:rPr>
          <w:rFonts w:cs="Arial"/>
          <w:szCs w:val="20"/>
        </w:rPr>
        <w:t xml:space="preserve">reprezentowany </w:t>
      </w:r>
      <w:r w:rsidRPr="00E654CA">
        <w:rPr>
          <w:rFonts w:cs="Arial"/>
          <w:szCs w:val="20"/>
        </w:rPr>
        <w:t xml:space="preserve">przeze mnie (przez nas) </w:t>
      </w:r>
      <w:r w:rsidR="00A116E5" w:rsidRPr="00E654CA">
        <w:rPr>
          <w:rFonts w:cs="Arial"/>
          <w:szCs w:val="20"/>
        </w:rPr>
        <w:t>podmiot</w:t>
      </w:r>
      <w:r w:rsidRPr="00E654CA">
        <w:rPr>
          <w:rFonts w:cs="Arial"/>
          <w:szCs w:val="20"/>
        </w:rPr>
        <w:t>:</w:t>
      </w:r>
    </w:p>
    <w:bookmarkEnd w:id="5"/>
    <w:p w14:paraId="2DC4D4BA" w14:textId="77777777" w:rsidR="009D2FA2" w:rsidRDefault="009D2FA2" w:rsidP="00916A9D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Posiada uprawnienia niezbędne do wykonania przedmiotu zamówienia zgodnie z odpowiednimi przepisami prawa powszechnie obowiązującego, jeżeli nakładają one obowiązek posiadania takich uprawnień.</w:t>
      </w:r>
    </w:p>
    <w:p w14:paraId="7321B816" w14:textId="64C7914C" w:rsidR="009D2FA2" w:rsidRPr="00534845" w:rsidRDefault="009D2FA2" w:rsidP="00916A9D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cstheme="minorHAnsi"/>
          <w:szCs w:val="20"/>
        </w:rPr>
      </w:pPr>
      <w:r w:rsidRPr="00534845">
        <w:rPr>
          <w:rFonts w:cstheme="minorHAnsi"/>
          <w:szCs w:val="20"/>
        </w:rPr>
        <w:t>Posiada niezbędną wiedzę i doświadczenie oraz dysponuje potencjałem technicznym i personelem zd</w:t>
      </w:r>
      <w:r>
        <w:rPr>
          <w:rFonts w:cstheme="minorHAnsi"/>
          <w:szCs w:val="20"/>
        </w:rPr>
        <w:t>olnym do wykonania zamówienia.</w:t>
      </w:r>
    </w:p>
    <w:p w14:paraId="6FA01FFF" w14:textId="77777777" w:rsidR="009D2FA2" w:rsidRPr="002E5F83" w:rsidRDefault="009D2FA2" w:rsidP="00916A9D">
      <w:pPr>
        <w:numPr>
          <w:ilvl w:val="0"/>
          <w:numId w:val="4"/>
        </w:numPr>
        <w:tabs>
          <w:tab w:val="clear" w:pos="360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2E5F83">
        <w:rPr>
          <w:rFonts w:eastAsiaTheme="minorHAnsi" w:cstheme="minorHAnsi"/>
          <w:szCs w:val="20"/>
        </w:rPr>
        <w:t>Znajduje się w sytuacji ekonomicznej i finansowej zapewniającej wykonanie Zamówienia.</w:t>
      </w:r>
    </w:p>
    <w:p w14:paraId="6CF86B27" w14:textId="77777777" w:rsidR="009D2FA2" w:rsidRPr="002E5F83" w:rsidRDefault="009D2FA2" w:rsidP="00916A9D">
      <w:pPr>
        <w:numPr>
          <w:ilvl w:val="0"/>
          <w:numId w:val="4"/>
        </w:numPr>
        <w:tabs>
          <w:tab w:val="clear" w:pos="360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11339834" w14:textId="77777777" w:rsidR="009D2FA2" w:rsidRDefault="009D2FA2" w:rsidP="00916A9D">
      <w:pPr>
        <w:numPr>
          <w:ilvl w:val="0"/>
          <w:numId w:val="4"/>
        </w:numPr>
        <w:tabs>
          <w:tab w:val="clear" w:pos="360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Nie podlega wykluczeniu z postępowania.</w:t>
      </w:r>
    </w:p>
    <w:p w14:paraId="0A8D8467" w14:textId="77777777" w:rsidR="00FD19C5" w:rsidRPr="00E654CA" w:rsidRDefault="00FD19C5" w:rsidP="00FD19C5">
      <w:pPr>
        <w:tabs>
          <w:tab w:val="left" w:pos="709"/>
        </w:tabs>
        <w:spacing w:before="0" w:line="276" w:lineRule="auto"/>
        <w:ind w:left="357"/>
        <w:rPr>
          <w:rFonts w:cs="Arial"/>
          <w:szCs w:val="20"/>
        </w:rPr>
      </w:pPr>
    </w:p>
    <w:p w14:paraId="281DE0CD" w14:textId="77777777" w:rsidR="00126E0A" w:rsidRPr="00E654CA" w:rsidRDefault="00126E0A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1D45E786" w14:textId="77777777" w:rsidR="009F1D50" w:rsidRPr="00E654CA" w:rsidRDefault="009F1D50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E02C69" w14:paraId="2ADC59F7" w14:textId="77777777" w:rsidTr="00BF5C6C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B5C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4D6E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8A6DEF" w:rsidRPr="00E02C69" w14:paraId="446C9BD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742CE0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654CA">
              <w:rPr>
                <w:rFonts w:cs="Arial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EA668B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654CA">
              <w:rPr>
                <w:rFonts w:cs="Arial"/>
                <w:b/>
                <w:szCs w:val="20"/>
              </w:rPr>
              <w:t>Pieczęć imienna i podpis przedstawiciela(i) Wykonawcy</w:t>
            </w:r>
          </w:p>
        </w:tc>
      </w:tr>
    </w:tbl>
    <w:p w14:paraId="15A2790B" w14:textId="77777777" w:rsidR="00126E0A" w:rsidRPr="00E654CA" w:rsidRDefault="00126E0A" w:rsidP="00E654CA">
      <w:pPr>
        <w:pStyle w:val="Nagwek"/>
        <w:tabs>
          <w:tab w:val="left" w:pos="7680"/>
        </w:tabs>
        <w:spacing w:before="0" w:line="276" w:lineRule="auto"/>
        <w:rPr>
          <w:rFonts w:cs="Arial"/>
          <w:b/>
          <w:bCs/>
          <w:color w:val="000000"/>
          <w:szCs w:val="20"/>
        </w:rPr>
      </w:pPr>
      <w:bookmarkStart w:id="6" w:name="_Toc382495770"/>
      <w:bookmarkStart w:id="7" w:name="_Toc389210258"/>
    </w:p>
    <w:p w14:paraId="012D62D4" w14:textId="77777777" w:rsidR="00364C2C" w:rsidRDefault="00364C2C">
      <w:pPr>
        <w:spacing w:before="0" w:after="200" w:line="276" w:lineRule="auto"/>
        <w:jc w:val="left"/>
        <w:rPr>
          <w:rFonts w:cstheme="minorHAnsi"/>
          <w:b/>
          <w:caps/>
          <w:szCs w:val="20"/>
          <w:u w:val="single"/>
        </w:rPr>
      </w:pPr>
      <w:r>
        <w:rPr>
          <w:rFonts w:cstheme="minorHAnsi"/>
          <w:b/>
        </w:rPr>
        <w:br w:type="page"/>
      </w:r>
    </w:p>
    <w:p w14:paraId="1967031C" w14:textId="422F84A4" w:rsidR="00364C2C" w:rsidRPr="00610019" w:rsidRDefault="00610019" w:rsidP="00610019">
      <w:pPr>
        <w:pStyle w:val="Nagwek4"/>
        <w:spacing w:before="0" w:after="0" w:line="276" w:lineRule="auto"/>
        <w:jc w:val="both"/>
        <w:rPr>
          <w:sz w:val="20"/>
          <w:szCs w:val="20"/>
          <w:u w:val="single"/>
        </w:rPr>
      </w:pPr>
      <w:bookmarkStart w:id="8" w:name="_Toc40164974"/>
      <w:r w:rsidRPr="00610019">
        <w:rPr>
          <w:sz w:val="20"/>
          <w:szCs w:val="20"/>
          <w:u w:val="single"/>
        </w:rPr>
        <w:lastRenderedPageBreak/>
        <w:t xml:space="preserve">ZAŁĄCZNIK NR </w:t>
      </w:r>
      <w:r>
        <w:rPr>
          <w:sz w:val="20"/>
          <w:szCs w:val="20"/>
          <w:u w:val="single"/>
        </w:rPr>
        <w:t>3.</w:t>
      </w:r>
      <w:r w:rsidRPr="00610019">
        <w:rPr>
          <w:sz w:val="20"/>
          <w:szCs w:val="20"/>
          <w:u w:val="single"/>
        </w:rPr>
        <w:t xml:space="preserve"> OŚWIADCZENIE WYKONAWCY O BRAKU PODSTAW DO WYKLUCZENIA Z POSTĘPOWANIA</w:t>
      </w:r>
      <w:bookmarkEnd w:id="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64C2C" w:rsidRPr="00610019" w14:paraId="186305F5" w14:textId="77777777" w:rsidTr="00364C2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7401A" w14:textId="1FB1D0A4" w:rsidR="00364C2C" w:rsidRPr="00610019" w:rsidRDefault="00610019" w:rsidP="00610019">
            <w:pPr>
              <w:pStyle w:val="Nagwek4"/>
              <w:spacing w:before="0" w:after="0" w:line="276" w:lineRule="auto"/>
              <w:jc w:val="both"/>
              <w:rPr>
                <w:sz w:val="20"/>
                <w:szCs w:val="20"/>
                <w:u w:val="single"/>
              </w:rPr>
            </w:pPr>
            <w:bookmarkStart w:id="9" w:name="_Toc40164975"/>
            <w:r w:rsidRPr="00610019">
              <w:rPr>
                <w:sz w:val="20"/>
                <w:szCs w:val="20"/>
                <w:u w:val="single"/>
              </w:rPr>
              <w:t>OŚWIADCZENIE WYKONAWCY</w:t>
            </w:r>
            <w:bookmarkEnd w:id="9"/>
          </w:p>
        </w:tc>
      </w:tr>
      <w:tr w:rsidR="00364C2C" w:rsidRPr="00DD3397" w14:paraId="22402213" w14:textId="77777777" w:rsidTr="00BF5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850" w:type="dxa"/>
            <w:vAlign w:val="bottom"/>
          </w:tcPr>
          <w:p w14:paraId="29E839AF" w14:textId="77777777" w:rsidR="00364C2C" w:rsidRPr="00DD3397" w:rsidRDefault="00364C2C" w:rsidP="00364C2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cstheme="minorHAnsi"/>
                <w:szCs w:val="20"/>
              </w:rPr>
            </w:pPr>
            <w:r w:rsidRPr="00DD3397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9B275" w14:textId="77777777" w:rsidR="00364C2C" w:rsidRPr="00DD3397" w:rsidRDefault="00364C2C" w:rsidP="00364C2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54C9C38D" w14:textId="57C69921" w:rsidR="00364C2C" w:rsidRPr="000B058C" w:rsidRDefault="00364C2C" w:rsidP="00364C2C">
      <w:pPr>
        <w:spacing w:line="276" w:lineRule="auto"/>
        <w:rPr>
          <w:rFonts w:ascii="Calibri" w:hAnsi="Calibri" w:cs="Times New Roman"/>
          <w:b/>
          <w:szCs w:val="20"/>
        </w:rPr>
      </w:pPr>
      <w:r w:rsidRPr="000B058C">
        <w:rPr>
          <w:b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B5FCD57" w14:textId="59D0126C" w:rsidR="00364C2C" w:rsidRPr="000B058C" w:rsidRDefault="00364C2C" w:rsidP="00364C2C">
      <w:pPr>
        <w:spacing w:line="276" w:lineRule="auto"/>
        <w:rPr>
          <w:iCs/>
          <w:szCs w:val="20"/>
        </w:rPr>
      </w:pPr>
      <w:r w:rsidRPr="000B058C">
        <w:rPr>
          <w:iCs/>
          <w:szCs w:val="20"/>
        </w:rPr>
        <w:t xml:space="preserve">Wykonawca podlega wykluczeniu z udziału w Postępowaniu o udzielenie Zamówienia </w:t>
      </w:r>
      <w:r w:rsidRPr="000B058C">
        <w:rPr>
          <w:iCs/>
          <w:szCs w:val="20"/>
        </w:rPr>
        <w:br/>
        <w:t>w następujących przypadkach:</w:t>
      </w:r>
    </w:p>
    <w:p w14:paraId="055569A3" w14:textId="77777777" w:rsidR="00364C2C" w:rsidRPr="000B058C" w:rsidRDefault="00364C2C" w:rsidP="00916A9D">
      <w:pPr>
        <w:numPr>
          <w:ilvl w:val="0"/>
          <w:numId w:val="72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38C23C53" w14:textId="77777777" w:rsidR="00364C2C" w:rsidRPr="000B058C" w:rsidRDefault="00364C2C" w:rsidP="00916A9D">
      <w:pPr>
        <w:numPr>
          <w:ilvl w:val="0"/>
          <w:numId w:val="72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E911924" w14:textId="77777777" w:rsidR="00364C2C" w:rsidRPr="000B058C" w:rsidRDefault="00364C2C" w:rsidP="00916A9D">
      <w:pPr>
        <w:numPr>
          <w:ilvl w:val="0"/>
          <w:numId w:val="72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6F7E3D83" w14:textId="77777777" w:rsidR="00364C2C" w:rsidRPr="000B058C" w:rsidRDefault="00364C2C" w:rsidP="00916A9D">
      <w:pPr>
        <w:numPr>
          <w:ilvl w:val="0"/>
          <w:numId w:val="72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w ciągu ostatnich 3 lat przed upływem terminu składania Ofert odmówił zawarcia umowy w sprawie Zamówienia po wyborze jego Oferty przez Zamawiającego;</w:t>
      </w:r>
    </w:p>
    <w:p w14:paraId="590AB6B6" w14:textId="77777777" w:rsidR="00364C2C" w:rsidRPr="000B058C" w:rsidRDefault="00364C2C" w:rsidP="00916A9D">
      <w:pPr>
        <w:numPr>
          <w:ilvl w:val="0"/>
          <w:numId w:val="72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0B104228" w14:textId="77777777" w:rsidR="00364C2C" w:rsidRPr="000B058C" w:rsidRDefault="00364C2C" w:rsidP="00916A9D">
      <w:pPr>
        <w:numPr>
          <w:ilvl w:val="0"/>
          <w:numId w:val="72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9C6AA70" w14:textId="77777777" w:rsidR="00364C2C" w:rsidRPr="000B058C" w:rsidRDefault="00364C2C" w:rsidP="00916A9D">
      <w:pPr>
        <w:numPr>
          <w:ilvl w:val="0"/>
          <w:numId w:val="72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25853D1E" w14:textId="77777777" w:rsidR="00364C2C" w:rsidRPr="000B058C" w:rsidRDefault="00364C2C" w:rsidP="00916A9D">
      <w:pPr>
        <w:numPr>
          <w:ilvl w:val="0"/>
          <w:numId w:val="72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55D39361" w14:textId="3DA74DFF" w:rsidR="00364C2C" w:rsidRPr="00364C2C" w:rsidRDefault="00364C2C" w:rsidP="00916A9D">
      <w:pPr>
        <w:numPr>
          <w:ilvl w:val="0"/>
          <w:numId w:val="72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złożył nieprawdziwe informacje mające lub mogące mieć wpływ na wynik Postępowania</w:t>
      </w:r>
      <w:r>
        <w:rPr>
          <w:iCs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64C2C" w:rsidRPr="00DD3397" w14:paraId="6851B132" w14:textId="77777777" w:rsidTr="00364C2C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DF95" w14:textId="77777777" w:rsidR="00364C2C" w:rsidRPr="00DD3397" w:rsidRDefault="00364C2C" w:rsidP="00364C2C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32DD2" w14:textId="77777777" w:rsidR="00364C2C" w:rsidRPr="00DD3397" w:rsidRDefault="00364C2C" w:rsidP="00364C2C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364C2C" w:rsidRPr="00DD3397" w14:paraId="50CFBBAB" w14:textId="77777777" w:rsidTr="00364C2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107B830" w14:textId="77777777" w:rsidR="00364C2C" w:rsidRPr="00BF5C6C" w:rsidRDefault="00364C2C" w:rsidP="00364C2C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BF5C6C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31C7EE" w14:textId="77777777" w:rsidR="00364C2C" w:rsidRPr="00BF5C6C" w:rsidRDefault="00364C2C" w:rsidP="00364C2C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BF5C6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4AF22147" w14:textId="045165D1" w:rsidR="001979A7" w:rsidRPr="00E654CA" w:rsidRDefault="009E7AE2" w:rsidP="00E654CA">
      <w:pPr>
        <w:pStyle w:val="Nagwek4"/>
        <w:spacing w:before="0" w:after="0" w:line="276" w:lineRule="auto"/>
        <w:jc w:val="both"/>
        <w:rPr>
          <w:bCs w:val="0"/>
          <w:sz w:val="20"/>
          <w:szCs w:val="20"/>
          <w:u w:val="single"/>
        </w:rPr>
      </w:pPr>
      <w:bookmarkStart w:id="10" w:name="_Toc510000846"/>
      <w:bookmarkStart w:id="11" w:name="_Toc513559612"/>
      <w:bookmarkStart w:id="12" w:name="_Toc40164976"/>
      <w:r w:rsidRPr="00E654CA">
        <w:rPr>
          <w:sz w:val="20"/>
          <w:szCs w:val="20"/>
          <w:u w:val="single"/>
        </w:rPr>
        <w:lastRenderedPageBreak/>
        <w:t xml:space="preserve">ZAŁĄCZNIK NR </w:t>
      </w:r>
      <w:r w:rsidR="00610019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>.</w:t>
      </w:r>
      <w:r w:rsidRPr="00E654CA">
        <w:rPr>
          <w:sz w:val="20"/>
          <w:szCs w:val="20"/>
          <w:u w:val="single"/>
        </w:rPr>
        <w:t xml:space="preserve"> OŚWIADCZENIE</w:t>
      </w:r>
      <w:r>
        <w:rPr>
          <w:sz w:val="20"/>
          <w:szCs w:val="20"/>
          <w:u w:val="single"/>
        </w:rPr>
        <w:t xml:space="preserve"> O </w:t>
      </w:r>
      <w:r w:rsidRPr="00E654CA">
        <w:rPr>
          <w:sz w:val="20"/>
          <w:szCs w:val="20"/>
          <w:u w:val="single"/>
        </w:rPr>
        <w:t>UCZESTNICTWIE W GRUPIE KAPITAŁOWEJ.</w:t>
      </w:r>
      <w:bookmarkEnd w:id="10"/>
      <w:bookmarkEnd w:id="11"/>
      <w:bookmarkEnd w:id="12"/>
    </w:p>
    <w:p w14:paraId="45F38CC4" w14:textId="77777777" w:rsidR="001979A7" w:rsidRPr="00E654CA" w:rsidRDefault="001979A7" w:rsidP="00E654CA">
      <w:pPr>
        <w:spacing w:before="0" w:line="276" w:lineRule="auto"/>
        <w:rPr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E02C69" w14:paraId="356701D6" w14:textId="77777777" w:rsidTr="00BF5C6C">
        <w:trPr>
          <w:trHeight w:val="1247"/>
        </w:trPr>
        <w:tc>
          <w:tcPr>
            <w:tcW w:w="3850" w:type="dxa"/>
            <w:vAlign w:val="bottom"/>
          </w:tcPr>
          <w:p w14:paraId="2B6C0B3A" w14:textId="77777777" w:rsidR="001979A7" w:rsidRPr="00E654CA" w:rsidRDefault="001979A7" w:rsidP="00610019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szCs w:val="20"/>
              </w:rPr>
            </w:pPr>
            <w:r w:rsidRPr="00E654CA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7899B" w14:textId="77777777" w:rsidR="001979A7" w:rsidRPr="00E654CA" w:rsidRDefault="001979A7" w:rsidP="00E654C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szCs w:val="20"/>
              </w:rPr>
            </w:pPr>
          </w:p>
        </w:tc>
      </w:tr>
    </w:tbl>
    <w:p w14:paraId="4BBE3267" w14:textId="167A4728" w:rsidR="001979A7" w:rsidRDefault="001979A7" w:rsidP="00E654CA">
      <w:pPr>
        <w:spacing w:before="0" w:line="276" w:lineRule="auto"/>
        <w:rPr>
          <w:rFonts w:cstheme="minorHAnsi"/>
          <w:b/>
          <w:szCs w:val="20"/>
        </w:rPr>
      </w:pPr>
    </w:p>
    <w:p w14:paraId="6C087C8E" w14:textId="77777777" w:rsidR="00BF5C6C" w:rsidRPr="00E654CA" w:rsidRDefault="00BF5C6C" w:rsidP="00E654CA">
      <w:pPr>
        <w:spacing w:before="0" w:line="276" w:lineRule="auto"/>
        <w:rPr>
          <w:rFonts w:cstheme="minorHAnsi"/>
          <w:b/>
          <w:szCs w:val="20"/>
        </w:rPr>
      </w:pPr>
    </w:p>
    <w:bookmarkEnd w:id="6"/>
    <w:bookmarkEnd w:id="7"/>
    <w:p w14:paraId="2D90BFAC" w14:textId="77777777" w:rsidR="00BF5C6C" w:rsidRPr="00BF5C6C" w:rsidRDefault="00BF5C6C" w:rsidP="00BF5C6C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cstheme="minorHAnsi"/>
          <w:szCs w:val="20"/>
        </w:rPr>
      </w:pPr>
      <w:r w:rsidRPr="00BF5C6C">
        <w:rPr>
          <w:rFonts w:cstheme="minorHAnsi"/>
          <w:b/>
          <w:szCs w:val="20"/>
        </w:rPr>
        <w:t>Oświadczenie o przynależności lub braku przynależności do tej samej grupy kapitałowej</w:t>
      </w:r>
    </w:p>
    <w:p w14:paraId="2515EE45" w14:textId="77777777" w:rsidR="00BF5C6C" w:rsidRPr="00BF5C6C" w:rsidRDefault="00BF5C6C" w:rsidP="00BF5C6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55629D2A" w14:textId="77777777" w:rsidR="00BF5C6C" w:rsidRPr="00BF5C6C" w:rsidRDefault="00BF5C6C" w:rsidP="00BF5C6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 xml:space="preserve">Działając w imieniu i na rzecz (nazwa/firma/adres Wykonawcy) </w:t>
      </w:r>
    </w:p>
    <w:p w14:paraId="433434C4" w14:textId="77777777" w:rsidR="00BF5C6C" w:rsidRPr="00BF5C6C" w:rsidRDefault="00BF5C6C" w:rsidP="00BF5C6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44D91B3E" w14:textId="77777777" w:rsidR="00BF5C6C" w:rsidRPr="00BF5C6C" w:rsidRDefault="00BF5C6C" w:rsidP="00BF5C6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7F703C5" w14:textId="77777777" w:rsidR="00BF5C6C" w:rsidRPr="00BF5C6C" w:rsidRDefault="00BF5C6C" w:rsidP="00BF5C6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3A588C23" w14:textId="77777777" w:rsidR="00BF5C6C" w:rsidRPr="00BF5C6C" w:rsidRDefault="00BF5C6C" w:rsidP="00BF5C6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204DFF2" w14:textId="1CA6FE93" w:rsidR="00BF5C6C" w:rsidRDefault="00BF5C6C" w:rsidP="00BF5C6C">
      <w:pPr>
        <w:numPr>
          <w:ilvl w:val="0"/>
          <w:numId w:val="19"/>
        </w:num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BF5C6C">
        <w:rPr>
          <w:rFonts w:cstheme="minorHAnsi"/>
          <w:szCs w:val="20"/>
        </w:rPr>
        <w:t xml:space="preserve">z wymienionymi poniżej Podmiotami: </w:t>
      </w:r>
    </w:p>
    <w:p w14:paraId="4D811050" w14:textId="77777777" w:rsidR="00BF5C6C" w:rsidRPr="00BF5C6C" w:rsidRDefault="00BF5C6C" w:rsidP="00BF5C6C">
      <w:pPr>
        <w:suppressAutoHyphens/>
        <w:spacing w:before="0" w:line="276" w:lineRule="auto"/>
        <w:ind w:left="446" w:right="-173"/>
        <w:rPr>
          <w:rFonts w:cstheme="minorHAnsi"/>
          <w:szCs w:val="20"/>
          <w:lang w:eastAsia="ar-SA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4536"/>
      </w:tblGrid>
      <w:tr w:rsidR="00BF5C6C" w:rsidRPr="00BF5C6C" w14:paraId="2D04280C" w14:textId="77777777" w:rsidTr="00BF5C6C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040D3" w14:textId="77777777" w:rsidR="00BF5C6C" w:rsidRPr="00BF5C6C" w:rsidRDefault="00BF5C6C" w:rsidP="00BF5C6C">
            <w:pPr>
              <w:suppressAutoHyphens/>
              <w:spacing w:before="0" w:line="276" w:lineRule="auto"/>
              <w:ind w:right="-107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3A682" w14:textId="77777777" w:rsidR="00BF5C6C" w:rsidRPr="00BF5C6C" w:rsidRDefault="00BF5C6C" w:rsidP="00BF5C6C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AA7C" w14:textId="77777777" w:rsidR="00BF5C6C" w:rsidRPr="00BF5C6C" w:rsidRDefault="00BF5C6C" w:rsidP="00BF5C6C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BF5C6C" w:rsidRPr="00BF5C6C" w14:paraId="5828477B" w14:textId="77777777" w:rsidTr="00BF5C6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11566" w14:textId="77777777" w:rsidR="00BF5C6C" w:rsidRPr="00BF5C6C" w:rsidRDefault="00BF5C6C" w:rsidP="00BF5C6C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EB701" w14:textId="77777777" w:rsidR="00BF5C6C" w:rsidRPr="00BF5C6C" w:rsidRDefault="00BF5C6C" w:rsidP="00BF5C6C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901B" w14:textId="77777777" w:rsidR="00BF5C6C" w:rsidRPr="00BF5C6C" w:rsidRDefault="00BF5C6C" w:rsidP="00BF5C6C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BF5C6C" w:rsidRPr="00BF5C6C" w14:paraId="08061F0C" w14:textId="77777777" w:rsidTr="00BF5C6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B1433" w14:textId="77777777" w:rsidR="00BF5C6C" w:rsidRPr="00BF5C6C" w:rsidRDefault="00BF5C6C" w:rsidP="00BF5C6C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2AC31" w14:textId="77777777" w:rsidR="00BF5C6C" w:rsidRPr="00BF5C6C" w:rsidRDefault="00BF5C6C" w:rsidP="00BF5C6C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881B" w14:textId="77777777" w:rsidR="00BF5C6C" w:rsidRPr="00BF5C6C" w:rsidRDefault="00BF5C6C" w:rsidP="00BF5C6C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6DE1BB6A" w14:textId="77777777" w:rsidR="00BF5C6C" w:rsidRPr="00BF5C6C" w:rsidRDefault="00BF5C6C" w:rsidP="00BF5C6C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F5C6C" w:rsidRPr="00BF5C6C" w14:paraId="33AF1594" w14:textId="77777777" w:rsidTr="00BF5C6C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CA39" w14:textId="77777777" w:rsidR="00BF5C6C" w:rsidRPr="00BF5C6C" w:rsidRDefault="00BF5C6C" w:rsidP="00BF5C6C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D91CC" w14:textId="77777777" w:rsidR="00BF5C6C" w:rsidRPr="00BF5C6C" w:rsidRDefault="00BF5C6C" w:rsidP="00BF5C6C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BF5C6C" w:rsidRPr="00BF5C6C" w14:paraId="03F5773A" w14:textId="77777777" w:rsidTr="008B271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DB99C4" w14:textId="0862CA6A" w:rsidR="00BF5C6C" w:rsidRPr="00BF5C6C" w:rsidRDefault="00BF5C6C" w:rsidP="00BF5C6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m</w:t>
            </w:r>
            <w:r w:rsidRPr="00BF5C6C">
              <w:rPr>
                <w:rFonts w:cstheme="minorHAnsi"/>
                <w:b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A6ED97" w14:textId="77777777" w:rsidR="00BF5C6C" w:rsidRPr="00BF5C6C" w:rsidRDefault="00BF5C6C" w:rsidP="00BF5C6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BF5C6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AEB967A" w14:textId="77777777" w:rsidR="00BF5C6C" w:rsidRPr="00BF5C6C" w:rsidRDefault="00BF5C6C" w:rsidP="00BF5C6C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p w14:paraId="3AF8BF2E" w14:textId="77777777" w:rsidR="00BF5C6C" w:rsidRPr="00BF5C6C" w:rsidRDefault="00BF5C6C" w:rsidP="00BF5C6C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  <w:r w:rsidRPr="00BF5C6C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16937" wp14:editId="4BAE48BC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BEFA4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73CB2119" w14:textId="77777777" w:rsidR="00BF5C6C" w:rsidRPr="00BF5C6C" w:rsidRDefault="00BF5C6C" w:rsidP="00BF5C6C">
      <w:pPr>
        <w:numPr>
          <w:ilvl w:val="0"/>
          <w:numId w:val="19"/>
        </w:numPr>
        <w:suppressAutoHyphens/>
        <w:spacing w:before="0" w:line="276" w:lineRule="auto"/>
        <w:ind w:right="584"/>
        <w:rPr>
          <w:rFonts w:cstheme="minorHAnsi"/>
          <w:color w:val="000000" w:themeColor="text1"/>
          <w:szCs w:val="20"/>
          <w:lang w:eastAsia="ar-SA"/>
        </w:rPr>
      </w:pPr>
      <w:r w:rsidRPr="00BF5C6C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BF5C6C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F5C6C" w:rsidRPr="00BF5C6C" w14:paraId="7AC82A22" w14:textId="77777777" w:rsidTr="00BF5C6C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B0AB" w14:textId="77777777" w:rsidR="00BF5C6C" w:rsidRPr="00BF5C6C" w:rsidRDefault="00BF5C6C" w:rsidP="00BF5C6C">
            <w:pPr>
              <w:spacing w:before="0" w:line="276" w:lineRule="auto"/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823C" w14:textId="77777777" w:rsidR="00BF5C6C" w:rsidRPr="00BF5C6C" w:rsidRDefault="00BF5C6C" w:rsidP="00BF5C6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BF5C6C" w:rsidRPr="00BF5C6C" w14:paraId="4A4011D1" w14:textId="77777777" w:rsidTr="008B271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C0561BF" w14:textId="250C5C2E" w:rsidR="00BF5C6C" w:rsidRPr="00BF5C6C" w:rsidRDefault="00BF5C6C" w:rsidP="00BF5C6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m</w:t>
            </w:r>
            <w:r w:rsidRPr="00BF5C6C">
              <w:rPr>
                <w:rFonts w:cstheme="minorHAnsi"/>
                <w:b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83BEEB" w14:textId="77777777" w:rsidR="00BF5C6C" w:rsidRPr="00BF5C6C" w:rsidRDefault="00BF5C6C" w:rsidP="00BF5C6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BF5C6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6F84D9A" w14:textId="77B8835D" w:rsidR="00BF5C6C" w:rsidRDefault="00BF5C6C" w:rsidP="00BF5C6C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7C946DA9" w14:textId="60587C33" w:rsidR="00BF5C6C" w:rsidRDefault="00BF5C6C" w:rsidP="00BF5C6C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3DA1912F" w14:textId="553DF4BA" w:rsidR="00BF5C6C" w:rsidRDefault="00BF5C6C" w:rsidP="00BF5C6C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44E25FBB" w14:textId="6502AD90" w:rsidR="00BF5C6C" w:rsidRDefault="00BF5C6C" w:rsidP="00BF5C6C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422EAC7D" w14:textId="503321FF" w:rsidR="00BF5C6C" w:rsidRPr="00BF5C6C" w:rsidRDefault="00BF5C6C" w:rsidP="00BF5C6C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4EC5DC25" w14:textId="77777777" w:rsidR="00BF5C6C" w:rsidRPr="00BF5C6C" w:rsidRDefault="00BF5C6C" w:rsidP="00BF5C6C">
      <w:pPr>
        <w:suppressAutoHyphens/>
        <w:spacing w:before="0" w:line="276" w:lineRule="auto"/>
        <w:ind w:right="584"/>
        <w:rPr>
          <w:i/>
          <w:szCs w:val="20"/>
          <w:lang w:eastAsia="ar-SA"/>
        </w:rPr>
      </w:pPr>
      <w:r w:rsidRPr="00BF5C6C">
        <w:rPr>
          <w:i/>
          <w:szCs w:val="20"/>
          <w:lang w:eastAsia="ar-SA"/>
        </w:rPr>
        <w:t>* niepotrzebne skreślić</w:t>
      </w:r>
    </w:p>
    <w:p w14:paraId="179B510F" w14:textId="77777777" w:rsidR="00BF5C6C" w:rsidRPr="00BF5C6C" w:rsidRDefault="00BF5C6C" w:rsidP="00BF5C6C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szCs w:val="20"/>
        </w:rPr>
      </w:pPr>
      <w:r w:rsidRPr="00BF5C6C">
        <w:rPr>
          <w:i/>
          <w:szCs w:val="20"/>
          <w:lang w:eastAsia="ar-SA"/>
        </w:rPr>
        <w:t>**wypełnić w przypadku, gdy Wykonawca należy do grupy kapitałowej</w:t>
      </w:r>
    </w:p>
    <w:p w14:paraId="07D4639E" w14:textId="77777777" w:rsidR="008A6DEF" w:rsidRPr="00E654CA" w:rsidRDefault="008A6DEF" w:rsidP="00E654CA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</w:rPr>
      </w:pPr>
    </w:p>
    <w:p w14:paraId="79FE50FA" w14:textId="77777777" w:rsidR="00132250" w:rsidRPr="00E654CA" w:rsidRDefault="00132250" w:rsidP="00E654CA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</w:rPr>
      </w:pPr>
      <w:r w:rsidRPr="00E654CA">
        <w:rPr>
          <w:rFonts w:cs="Arial"/>
          <w:b/>
          <w:bCs/>
          <w:szCs w:val="20"/>
        </w:rPr>
        <w:br w:type="page"/>
      </w:r>
    </w:p>
    <w:p w14:paraId="2C7589F2" w14:textId="0AE81913" w:rsidR="0068394D" w:rsidRPr="00E654CA" w:rsidRDefault="00610019" w:rsidP="00E654CA">
      <w:pPr>
        <w:pStyle w:val="Nagwek4"/>
        <w:spacing w:before="0" w:after="0" w:line="276" w:lineRule="auto"/>
        <w:jc w:val="both"/>
        <w:rPr>
          <w:b w:val="0"/>
          <w:sz w:val="20"/>
          <w:szCs w:val="20"/>
          <w:u w:val="single"/>
        </w:rPr>
      </w:pPr>
      <w:bookmarkStart w:id="13" w:name="_Toc40164977"/>
      <w:bookmarkStart w:id="14" w:name="_Toc382495771"/>
      <w:bookmarkStart w:id="15" w:name="_Toc389210259"/>
      <w:r>
        <w:rPr>
          <w:sz w:val="20"/>
          <w:szCs w:val="20"/>
          <w:u w:val="single"/>
        </w:rPr>
        <w:lastRenderedPageBreak/>
        <w:t>ZAŁĄCZNIK NR 5</w:t>
      </w:r>
      <w:r w:rsidR="009E7AE2" w:rsidRPr="00E654CA">
        <w:rPr>
          <w:sz w:val="20"/>
          <w:szCs w:val="20"/>
          <w:u w:val="single"/>
        </w:rPr>
        <w:t>. OŚWIADCZENIE WYKONAWCY</w:t>
      </w:r>
      <w:r w:rsidR="009E7AE2">
        <w:rPr>
          <w:sz w:val="20"/>
          <w:szCs w:val="20"/>
          <w:u w:val="single"/>
        </w:rPr>
        <w:t xml:space="preserve"> O </w:t>
      </w:r>
      <w:r w:rsidR="009E7AE2" w:rsidRPr="00E654CA">
        <w:rPr>
          <w:sz w:val="20"/>
          <w:szCs w:val="20"/>
          <w:u w:val="single"/>
        </w:rPr>
        <w:t>ZACHOWANIU POUFNOŚCI</w:t>
      </w:r>
      <w:bookmarkEnd w:id="13"/>
    </w:p>
    <w:bookmarkEnd w:id="14"/>
    <w:bookmarkEnd w:id="15"/>
    <w:p w14:paraId="3439DDF5" w14:textId="77777777" w:rsidR="00902182" w:rsidRPr="00E654CA" w:rsidRDefault="00902182" w:rsidP="00E654CA">
      <w:pPr>
        <w:pStyle w:val="Nagwek"/>
        <w:spacing w:before="0" w:line="276" w:lineRule="auto"/>
        <w:rPr>
          <w:rFonts w:cs="Arial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E02C69" w14:paraId="75149A6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010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902182" w:rsidRPr="00E02C69" w14:paraId="4015E3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2746465" w14:textId="77777777" w:rsidR="00902182" w:rsidRPr="00E654CA" w:rsidRDefault="00902182" w:rsidP="006100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3DA6" w14:textId="77777777" w:rsidR="00902182" w:rsidRPr="00E654CA" w:rsidRDefault="00902182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szCs w:val="20"/>
              </w:rPr>
            </w:pPr>
          </w:p>
        </w:tc>
      </w:tr>
    </w:tbl>
    <w:p w14:paraId="22CBF336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053E1B2A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3AA4C4BE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5E1C867C" w14:textId="4006BF0F" w:rsidR="00435628" w:rsidRPr="00E654CA" w:rsidRDefault="00902182" w:rsidP="00E654CA">
      <w:pPr>
        <w:tabs>
          <w:tab w:val="left" w:pos="709"/>
        </w:tabs>
        <w:spacing w:before="0" w:line="276" w:lineRule="auto"/>
        <w:jc w:val="center"/>
        <w:rPr>
          <w:rFonts w:cs="Arial"/>
          <w:b/>
          <w:szCs w:val="20"/>
        </w:rPr>
      </w:pPr>
      <w:r w:rsidRPr="00E654CA">
        <w:rPr>
          <w:rFonts w:cs="Arial"/>
          <w:b/>
          <w:szCs w:val="20"/>
        </w:rPr>
        <w:t>Oświadczenie Wykonawcy</w:t>
      </w:r>
      <w:r w:rsidR="008B5078">
        <w:rPr>
          <w:rFonts w:cs="Arial"/>
          <w:b/>
          <w:szCs w:val="20"/>
        </w:rPr>
        <w:t xml:space="preserve"> o </w:t>
      </w:r>
      <w:r w:rsidRPr="00E654CA">
        <w:rPr>
          <w:rFonts w:cs="Arial"/>
          <w:b/>
          <w:szCs w:val="20"/>
        </w:rPr>
        <w:t>zachowaniu poufności</w:t>
      </w:r>
    </w:p>
    <w:p w14:paraId="07603E9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  <w:u w:val="single"/>
        </w:rPr>
      </w:pPr>
    </w:p>
    <w:p w14:paraId="124E87F1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  <w:u w:val="single"/>
        </w:rPr>
      </w:pPr>
    </w:p>
    <w:p w14:paraId="69C1F4E7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50DD1F47" w14:textId="70E07A4D" w:rsidR="00E70DD9" w:rsidRPr="00E02C69" w:rsidRDefault="00902182" w:rsidP="00E02C69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0"/>
        </w:rPr>
      </w:pPr>
      <w:r w:rsidRPr="00E02C69">
        <w:rPr>
          <w:rFonts w:cs="Arial"/>
          <w:szCs w:val="20"/>
        </w:rPr>
        <w:t>Niniejszym oświadczam</w:t>
      </w:r>
      <w:r w:rsidR="00A57D9E" w:rsidRPr="00E02C69">
        <w:rPr>
          <w:rFonts w:cs="Arial"/>
          <w:szCs w:val="20"/>
        </w:rPr>
        <w:t>(-</w:t>
      </w:r>
      <w:r w:rsidRPr="00E02C69">
        <w:rPr>
          <w:rFonts w:cs="Arial"/>
          <w:szCs w:val="20"/>
        </w:rPr>
        <w:t>y</w:t>
      </w:r>
      <w:r w:rsidR="00A57D9E" w:rsidRPr="00E02C69">
        <w:rPr>
          <w:rFonts w:cs="Arial"/>
          <w:szCs w:val="20"/>
        </w:rPr>
        <w:t>)</w:t>
      </w:r>
      <w:r w:rsidRPr="00E02C69">
        <w:rPr>
          <w:rFonts w:cs="Arial"/>
          <w:szCs w:val="20"/>
        </w:rPr>
        <w:t xml:space="preserve"> że, zobowiązuj</w:t>
      </w:r>
      <w:r w:rsidR="00A57D9E" w:rsidRPr="00E02C69">
        <w:rPr>
          <w:rFonts w:cs="Arial"/>
          <w:szCs w:val="20"/>
        </w:rPr>
        <w:t>ę (-emy)</w:t>
      </w:r>
      <w:r w:rsidRPr="00E02C69">
        <w:rPr>
          <w:rFonts w:cs="Arial"/>
          <w:szCs w:val="20"/>
        </w:rPr>
        <w:t xml:space="preserve"> się wszelkie informacje handlowe, przekazane lub udostępnione przez</w:t>
      </w:r>
      <w:r w:rsidR="009F1D50" w:rsidRPr="00E02C69">
        <w:rPr>
          <w:rFonts w:cs="Arial"/>
          <w:szCs w:val="20"/>
        </w:rPr>
        <w:t xml:space="preserve"> Zamawiającego</w:t>
      </w:r>
      <w:r w:rsidR="008D6DE2" w:rsidRPr="00E02C69">
        <w:rPr>
          <w:rFonts w:cs="Arial"/>
          <w:szCs w:val="20"/>
        </w:rPr>
        <w:t xml:space="preserve"> </w:t>
      </w:r>
      <w:r w:rsidRPr="00E02C69">
        <w:rPr>
          <w:rFonts w:cs="Arial"/>
          <w:szCs w:val="20"/>
        </w:rPr>
        <w:t>w ramach prowadzonego postępowania</w:t>
      </w:r>
      <w:r w:rsidR="008B5078">
        <w:rPr>
          <w:rFonts w:cs="Arial"/>
          <w:szCs w:val="20"/>
        </w:rPr>
        <w:t xml:space="preserve"> o </w:t>
      </w:r>
      <w:r w:rsidR="00E70DD9" w:rsidRPr="00E02C69">
        <w:rPr>
          <w:rFonts w:cs="Arial"/>
          <w:szCs w:val="20"/>
        </w:rPr>
        <w:t>udzielenie zamówienia</w:t>
      </w:r>
      <w:r w:rsidRPr="00E02C69">
        <w:rPr>
          <w:rFonts w:cs="Arial"/>
          <w:szCs w:val="20"/>
        </w:rPr>
        <w:t xml:space="preserve">, wykorzystywać jedynie do celów </w:t>
      </w:r>
      <w:r w:rsidR="00E70DD9" w:rsidRPr="00E02C69">
        <w:rPr>
          <w:rFonts w:cs="Arial"/>
          <w:szCs w:val="20"/>
        </w:rPr>
        <w:t xml:space="preserve">uczestniczenia w niniejszym </w:t>
      </w:r>
      <w:r w:rsidRPr="00E02C69">
        <w:rPr>
          <w:rFonts w:cs="Arial"/>
          <w:szCs w:val="20"/>
        </w:rPr>
        <w:t>postępowani</w:t>
      </w:r>
      <w:r w:rsidR="00E70DD9" w:rsidRPr="00E02C69">
        <w:rPr>
          <w:rFonts w:cs="Arial"/>
          <w:szCs w:val="20"/>
        </w:rPr>
        <w:t>u</w:t>
      </w:r>
      <w:r w:rsidRPr="00E02C69">
        <w:rPr>
          <w:rFonts w:cs="Arial"/>
          <w:szCs w:val="20"/>
        </w:rPr>
        <w:t xml:space="preserve">, nie udostępniać osobom trzecim, nie publikować w jakiejkolwiek formie w całości </w:t>
      </w:r>
      <w:r w:rsidR="00E70DD9" w:rsidRPr="00E02C69">
        <w:rPr>
          <w:rFonts w:cs="Arial"/>
          <w:szCs w:val="20"/>
        </w:rPr>
        <w:t xml:space="preserve">ani w </w:t>
      </w:r>
      <w:r w:rsidRPr="00E02C69">
        <w:rPr>
          <w:rFonts w:cs="Arial"/>
          <w:szCs w:val="20"/>
        </w:rPr>
        <w:t xml:space="preserve">części, </w:t>
      </w:r>
      <w:r w:rsidR="00CF62AA" w:rsidRPr="00E02C69">
        <w:rPr>
          <w:rFonts w:cs="Arial"/>
          <w:szCs w:val="20"/>
        </w:rPr>
        <w:t xml:space="preserve">lecz je </w:t>
      </w:r>
      <w:r w:rsidRPr="00E02C69">
        <w:rPr>
          <w:rFonts w:cs="Arial"/>
          <w:szCs w:val="20"/>
        </w:rPr>
        <w:t>zabezpieczać</w:t>
      </w:r>
      <w:r w:rsidR="00CF62AA" w:rsidRPr="00E02C69">
        <w:rPr>
          <w:rFonts w:cs="Arial"/>
          <w:szCs w:val="20"/>
        </w:rPr>
        <w:t xml:space="preserve"> i</w:t>
      </w:r>
      <w:r w:rsidRPr="00E02C69">
        <w:rPr>
          <w:rFonts w:cs="Arial"/>
          <w:szCs w:val="20"/>
        </w:rPr>
        <w:t xml:space="preserve"> chronić </w:t>
      </w:r>
      <w:r w:rsidR="00CF62AA" w:rsidRPr="00E02C69">
        <w:rPr>
          <w:rFonts w:cs="Arial"/>
          <w:szCs w:val="20"/>
        </w:rPr>
        <w:t xml:space="preserve">przed ujawnieniem. Ponadto zobowiązujemy się je </w:t>
      </w:r>
      <w:r w:rsidRPr="00E02C69">
        <w:rPr>
          <w:rFonts w:cs="Arial"/>
          <w:szCs w:val="20"/>
        </w:rPr>
        <w:t>zniszczyć, wraz</w:t>
      </w:r>
      <w:r w:rsidR="008B5078">
        <w:rPr>
          <w:rFonts w:cs="Arial"/>
          <w:szCs w:val="20"/>
        </w:rPr>
        <w:t xml:space="preserve"> z </w:t>
      </w:r>
      <w:r w:rsidRPr="00E02C69">
        <w:rPr>
          <w:rFonts w:cs="Arial"/>
          <w:szCs w:val="20"/>
        </w:rPr>
        <w:t>koniecznością trwałego usunięcia</w:t>
      </w:r>
      <w:r w:rsidR="008B5078">
        <w:rPr>
          <w:rFonts w:cs="Arial"/>
          <w:szCs w:val="20"/>
        </w:rPr>
        <w:t xml:space="preserve"> z </w:t>
      </w:r>
      <w:r w:rsidRPr="00E02C69">
        <w:rPr>
          <w:rFonts w:cs="Arial"/>
          <w:szCs w:val="20"/>
        </w:rPr>
        <w:t xml:space="preserve">systemów informatycznych, natychmiast po </w:t>
      </w:r>
      <w:r w:rsidR="00CF62AA" w:rsidRPr="00E02C69">
        <w:rPr>
          <w:rFonts w:cs="Arial"/>
          <w:szCs w:val="20"/>
        </w:rPr>
        <w:t xml:space="preserve">zakończeniu </w:t>
      </w:r>
      <w:r w:rsidRPr="00E02C69">
        <w:rPr>
          <w:rFonts w:cs="Arial"/>
          <w:szCs w:val="20"/>
        </w:rPr>
        <w:t>niniejszego postępowania</w:t>
      </w:r>
      <w:r w:rsidR="00CF62AA" w:rsidRPr="00E02C69">
        <w:rPr>
          <w:rFonts w:cs="Arial"/>
          <w:szCs w:val="20"/>
        </w:rPr>
        <w:t>, chyba, że nasza oferta zostanie wybrana</w:t>
      </w:r>
      <w:r w:rsidR="00E70DD9" w:rsidRPr="00E02C69">
        <w:rPr>
          <w:rFonts w:cs="Arial"/>
          <w:szCs w:val="20"/>
        </w:rPr>
        <w:t xml:space="preserve"> i Zamawiający </w:t>
      </w:r>
      <w:r w:rsidR="00C874BF" w:rsidRPr="00E02C69">
        <w:rPr>
          <w:rFonts w:cs="Arial"/>
          <w:szCs w:val="20"/>
        </w:rPr>
        <w:t xml:space="preserve">pisemnie </w:t>
      </w:r>
      <w:r w:rsidR="00E70DD9" w:rsidRPr="00E02C69">
        <w:rPr>
          <w:rFonts w:cs="Arial"/>
          <w:szCs w:val="20"/>
        </w:rPr>
        <w:t>zwolni nas</w:t>
      </w:r>
      <w:r w:rsidR="008B5078">
        <w:rPr>
          <w:rFonts w:cs="Arial"/>
          <w:szCs w:val="20"/>
        </w:rPr>
        <w:t xml:space="preserve"> z </w:t>
      </w:r>
      <w:r w:rsidR="00E70DD9" w:rsidRPr="00E02C69">
        <w:rPr>
          <w:rFonts w:cs="Arial"/>
          <w:szCs w:val="20"/>
        </w:rPr>
        <w:t>tego obowiązku</w:t>
      </w:r>
      <w:r w:rsidR="009C5473" w:rsidRPr="00E02C69">
        <w:rPr>
          <w:rFonts w:cs="Arial"/>
          <w:szCs w:val="20"/>
        </w:rPr>
        <w:t>.</w:t>
      </w:r>
    </w:p>
    <w:p w14:paraId="4E05CD12" w14:textId="77777777" w:rsidR="00E70DD9" w:rsidRPr="00E02C69" w:rsidRDefault="00E70DD9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0"/>
        </w:rPr>
      </w:pPr>
    </w:p>
    <w:p w14:paraId="4F99030E" w14:textId="77777777" w:rsidR="00435628" w:rsidRPr="00E02C69" w:rsidRDefault="00E70DD9" w:rsidP="00E654CA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0"/>
        </w:rPr>
      </w:pPr>
      <w:r w:rsidRPr="00E02C69">
        <w:rPr>
          <w:rFonts w:cs="Arial"/>
          <w:szCs w:val="20"/>
        </w:rPr>
        <w:t>Obowiązki te mają charakter bezterminowy.</w:t>
      </w:r>
    </w:p>
    <w:p w14:paraId="3C170FE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ind w:left="5664" w:firstLine="708"/>
        <w:rPr>
          <w:rFonts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F5C6C" w:rsidRPr="00E02C69" w14:paraId="5491A573" w14:textId="77777777" w:rsidTr="00BF5C6C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06C" w14:textId="02058322" w:rsidR="00BF5C6C" w:rsidRPr="00E654CA" w:rsidRDefault="00BF5C6C" w:rsidP="00BF5C6C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cs="Arial"/>
                <w:szCs w:val="20"/>
              </w:rPr>
              <w:instrText xml:space="preserve"> FORMTEXT </w:instrText>
            </w:r>
            <w:r w:rsidRPr="00E654CA">
              <w:rPr>
                <w:rFonts w:cs="Arial"/>
                <w:szCs w:val="20"/>
              </w:rPr>
            </w:r>
            <w:r w:rsidRPr="00E654CA">
              <w:rPr>
                <w:rFonts w:cs="Arial"/>
                <w:szCs w:val="20"/>
              </w:rPr>
              <w:fldChar w:fldCharType="separate"/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6836" w14:textId="77777777" w:rsidR="00BF5C6C" w:rsidRPr="00E654CA" w:rsidRDefault="00BF5C6C" w:rsidP="00BF5C6C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BF5C6C" w:rsidRPr="00E02C69" w14:paraId="3CC09C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8511B4" w14:textId="77DEE70F" w:rsidR="00BF5C6C" w:rsidRPr="00E654CA" w:rsidRDefault="00BF5C6C" w:rsidP="00BF5C6C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02C69">
              <w:rPr>
                <w:rFonts w:cs="Arial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519ED" w14:textId="3B950F09" w:rsidR="00BF5C6C" w:rsidRPr="00E654CA" w:rsidRDefault="00BF5C6C" w:rsidP="00BF5C6C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02C69">
              <w:rPr>
                <w:rFonts w:cs="Arial"/>
                <w:b/>
                <w:szCs w:val="20"/>
              </w:rPr>
              <w:t>Pieczęć imienna i podpis przedstawiciela(i) Wykonawcy</w:t>
            </w:r>
          </w:p>
        </w:tc>
      </w:tr>
    </w:tbl>
    <w:p w14:paraId="444FEA83" w14:textId="77777777" w:rsidR="00455970" w:rsidRPr="00E654CA" w:rsidRDefault="00455970" w:rsidP="00E654CA">
      <w:pPr>
        <w:tabs>
          <w:tab w:val="left" w:pos="709"/>
        </w:tabs>
        <w:spacing w:before="0" w:line="276" w:lineRule="auto"/>
        <w:rPr>
          <w:rFonts w:cs="Arial"/>
          <w:szCs w:val="20"/>
          <w:u w:val="single"/>
        </w:rPr>
      </w:pPr>
    </w:p>
    <w:p w14:paraId="48E47DF4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00C0D5B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00D4237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6561D02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218F6AAB" w14:textId="7019CCF2" w:rsidR="006300BE" w:rsidRPr="00E654CA" w:rsidRDefault="00B325FE" w:rsidP="00B325FE">
      <w:pPr>
        <w:rPr>
          <w:highlight w:val="yellow"/>
        </w:rPr>
      </w:pPr>
      <w:r w:rsidRPr="00E654CA">
        <w:rPr>
          <w:highlight w:val="yellow"/>
        </w:rPr>
        <w:t xml:space="preserve"> </w:t>
      </w:r>
    </w:p>
    <w:p w14:paraId="760436DC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1AB99348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5C53E049" w14:textId="77777777" w:rsidR="0068394D" w:rsidRPr="00E654CA" w:rsidRDefault="0068394D" w:rsidP="00E654CA">
      <w:pPr>
        <w:spacing w:before="0" w:line="276" w:lineRule="auto"/>
        <w:rPr>
          <w:rFonts w:cs="Arial"/>
          <w:b/>
          <w:szCs w:val="20"/>
        </w:rPr>
      </w:pPr>
    </w:p>
    <w:p w14:paraId="18D03407" w14:textId="77777777" w:rsidR="000411A6" w:rsidRPr="00E654CA" w:rsidRDefault="000411A6" w:rsidP="00E654CA">
      <w:pPr>
        <w:spacing w:before="0" w:line="276" w:lineRule="auto"/>
        <w:rPr>
          <w:rFonts w:cs="Arial"/>
          <w:b/>
          <w:szCs w:val="20"/>
        </w:rPr>
      </w:pPr>
    </w:p>
    <w:p w14:paraId="15A22B7B" w14:textId="77777777" w:rsidR="00B26772" w:rsidRPr="00E654CA" w:rsidRDefault="00B26772" w:rsidP="00E654CA">
      <w:pPr>
        <w:spacing w:before="0" w:line="276" w:lineRule="auto"/>
        <w:jc w:val="left"/>
        <w:rPr>
          <w:b/>
          <w:bCs/>
          <w:szCs w:val="20"/>
          <w:u w:val="single"/>
        </w:rPr>
      </w:pPr>
      <w:bookmarkStart w:id="16" w:name="_Toc391542381"/>
      <w:bookmarkStart w:id="17" w:name="_Toc488932036"/>
      <w:bookmarkStart w:id="18" w:name="_Toc515869755"/>
      <w:bookmarkStart w:id="19" w:name="_Toc517953631"/>
      <w:bookmarkStart w:id="20" w:name="_Toc517957737"/>
      <w:bookmarkStart w:id="21" w:name="_Toc521672403"/>
      <w:bookmarkStart w:id="22" w:name="_Toc522865033"/>
      <w:bookmarkStart w:id="23" w:name="_Toc527449995"/>
      <w:bookmarkStart w:id="24" w:name="_Toc354166"/>
      <w:r w:rsidRPr="00E654CA">
        <w:rPr>
          <w:szCs w:val="20"/>
          <w:u w:val="single"/>
        </w:rPr>
        <w:br w:type="page"/>
      </w:r>
    </w:p>
    <w:p w14:paraId="127F3DF1" w14:textId="65104EE7" w:rsidR="00B26772" w:rsidRDefault="009E7AE2" w:rsidP="00E654CA">
      <w:pPr>
        <w:pStyle w:val="Nagwek4"/>
        <w:spacing w:before="0" w:after="0" w:line="276" w:lineRule="auto"/>
        <w:jc w:val="both"/>
        <w:rPr>
          <w:sz w:val="20"/>
          <w:szCs w:val="20"/>
          <w:u w:val="single"/>
        </w:rPr>
      </w:pPr>
      <w:bookmarkStart w:id="25" w:name="_Toc40164978"/>
      <w:r w:rsidRPr="00E654CA">
        <w:rPr>
          <w:sz w:val="20"/>
          <w:szCs w:val="20"/>
          <w:u w:val="single"/>
        </w:rPr>
        <w:lastRenderedPageBreak/>
        <w:t xml:space="preserve">ZAŁĄCZNIK </w:t>
      </w:r>
      <w:r w:rsidR="00610019">
        <w:rPr>
          <w:sz w:val="20"/>
          <w:szCs w:val="20"/>
          <w:u w:val="single"/>
        </w:rPr>
        <w:t>NR 6</w:t>
      </w:r>
      <w:r w:rsidRPr="00E654CA">
        <w:rPr>
          <w:sz w:val="20"/>
          <w:szCs w:val="20"/>
          <w:u w:val="single"/>
        </w:rPr>
        <w:t>. INFORMACJA</w:t>
      </w:r>
      <w:r>
        <w:rPr>
          <w:sz w:val="20"/>
          <w:szCs w:val="20"/>
          <w:u w:val="single"/>
        </w:rPr>
        <w:t xml:space="preserve"> O </w:t>
      </w:r>
      <w:r w:rsidRPr="00E654CA">
        <w:rPr>
          <w:sz w:val="20"/>
          <w:szCs w:val="20"/>
          <w:u w:val="single"/>
        </w:rPr>
        <w:t>ADMINISTRATORZE DANYCH OSOBOWYCH</w:t>
      </w:r>
      <w:bookmarkEnd w:id="25"/>
    </w:p>
    <w:p w14:paraId="5474523A" w14:textId="77777777" w:rsidR="009E7AE2" w:rsidRPr="009E7AE2" w:rsidRDefault="009E7AE2" w:rsidP="009E7AE2"/>
    <w:p w14:paraId="74115FE5" w14:textId="77777777" w:rsidR="009A7DCB" w:rsidRDefault="00C43CB0" w:rsidP="00916A9D">
      <w:pPr>
        <w:pStyle w:val="Akapitzlist"/>
        <w:numPr>
          <w:ilvl w:val="0"/>
          <w:numId w:val="23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Administratorem Pana/Pani danych osobowych jest </w:t>
      </w:r>
    </w:p>
    <w:p w14:paraId="7CFA4548" w14:textId="77777777" w:rsidR="00B50699" w:rsidRPr="00B50699" w:rsidRDefault="00B50699" w:rsidP="00B50699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  <w:r w:rsidRPr="00B50699">
        <w:rPr>
          <w:rFonts w:asciiTheme="minorHAnsi" w:hAnsiTheme="minorHAnsi" w:cstheme="minorHAnsi"/>
          <w:sz w:val="20"/>
          <w:szCs w:val="20"/>
        </w:rPr>
        <w:t xml:space="preserve">ENEA Serwis sp. z o.o. z siedzibą Gronówko 30, 64-111 Lipno  (dalej: </w:t>
      </w:r>
      <w:r w:rsidRPr="00B50699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B50699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AF50369" w14:textId="37291D17" w:rsidR="00B50699" w:rsidRDefault="00B50699" w:rsidP="00B50699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50699">
        <w:rPr>
          <w:rFonts w:asciiTheme="minorHAnsi" w:hAnsiTheme="minorHAnsi" w:cstheme="minorHAnsi"/>
          <w:sz w:val="20"/>
          <w:szCs w:val="20"/>
        </w:rPr>
        <w:t xml:space="preserve">Dane kontaktowe Inspektora Ochrony Danych: e-mail </w:t>
      </w:r>
      <w:hyperlink r:id="rId13" w:history="1">
        <w:r w:rsidRPr="009E7619">
          <w:rPr>
            <w:rStyle w:val="Hipercze"/>
            <w:rFonts w:asciiTheme="minorHAnsi" w:hAnsiTheme="minorHAnsi" w:cstheme="minorHAnsi"/>
            <w:sz w:val="20"/>
            <w:szCs w:val="20"/>
          </w:rPr>
          <w:t>ese.iod@enea.pl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50699">
        <w:rPr>
          <w:rFonts w:asciiTheme="minorHAnsi" w:hAnsiTheme="minorHAnsi" w:cstheme="minorHAnsi"/>
          <w:sz w:val="20"/>
          <w:szCs w:val="20"/>
        </w:rPr>
        <w:t xml:space="preserve">tel. </w:t>
      </w:r>
      <w:r w:rsidRPr="00B50699">
        <w:rPr>
          <w:rFonts w:asciiTheme="minorHAnsi" w:hAnsiTheme="minorHAnsi" w:cstheme="minorHAnsi"/>
          <w:b/>
          <w:sz w:val="20"/>
          <w:szCs w:val="20"/>
        </w:rPr>
        <w:t>653152350</w:t>
      </w:r>
      <w:r w:rsidRPr="00B50699">
        <w:rPr>
          <w:rFonts w:asciiTheme="minorHAnsi" w:hAnsiTheme="minorHAnsi" w:cstheme="minorHAnsi"/>
          <w:sz w:val="20"/>
          <w:szCs w:val="20"/>
        </w:rPr>
        <w:t xml:space="preserve"> lub </w:t>
      </w:r>
      <w:r w:rsidRPr="00B50699">
        <w:rPr>
          <w:rFonts w:asciiTheme="minorHAnsi" w:hAnsiTheme="minorHAnsi" w:cstheme="minorHAnsi"/>
          <w:b/>
          <w:sz w:val="20"/>
          <w:szCs w:val="20"/>
        </w:rPr>
        <w:t>913321477</w:t>
      </w:r>
    </w:p>
    <w:p w14:paraId="5536F26B" w14:textId="59CB0CDF" w:rsidR="00C43CB0" w:rsidRPr="00E02C69" w:rsidRDefault="00C43CB0" w:rsidP="00916A9D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Pana/Pani dane osobowe przetwarzane będą</w:t>
      </w:r>
      <w:r w:rsidR="00C3398C">
        <w:rPr>
          <w:rFonts w:asciiTheme="minorHAnsi" w:hAnsiTheme="minorHAnsi" w:cstheme="minorHAnsi"/>
          <w:sz w:val="20"/>
          <w:szCs w:val="20"/>
        </w:rPr>
        <w:t xml:space="preserve"> w celu uczestniczenia w postępowaniu </w:t>
      </w:r>
      <w:r w:rsidR="00E52A6A" w:rsidRPr="00E52A6A">
        <w:rPr>
          <w:rFonts w:asciiTheme="minorHAnsi" w:hAnsiTheme="minorHAnsi" w:cstheme="minorHAnsi"/>
          <w:sz w:val="20"/>
          <w:szCs w:val="20"/>
        </w:rPr>
        <w:t>1600/EW00/PB/KZ/2020/0000019880</w:t>
      </w:r>
      <w:r w:rsidR="00C3398C">
        <w:rPr>
          <w:rFonts w:asciiTheme="minorHAnsi" w:hAnsiTheme="minorHAnsi" w:cstheme="minorHAnsi"/>
          <w:sz w:val="20"/>
          <w:szCs w:val="20"/>
        </w:rPr>
        <w:t xml:space="preserve"> – </w:t>
      </w:r>
      <w:r w:rsidR="00FF3C0B">
        <w:rPr>
          <w:rFonts w:asciiTheme="minorHAnsi" w:hAnsiTheme="minorHAnsi" w:cstheme="minorHAnsi"/>
          <w:b/>
          <w:sz w:val="20"/>
          <w:szCs w:val="20"/>
        </w:rPr>
        <w:t xml:space="preserve">Dostawa kart płatniczych przeznaczonych na zakup posiłków profilaktycznych </w:t>
      </w:r>
      <w:r w:rsidR="00C3398C">
        <w:rPr>
          <w:rFonts w:asciiTheme="minorHAnsi" w:hAnsiTheme="minorHAnsi" w:cstheme="minorHAnsi"/>
          <w:sz w:val="20"/>
          <w:szCs w:val="20"/>
        </w:rPr>
        <w:t xml:space="preserve"> oraz po jego zakończeniu w celu realizacji usługi na podstawie art. 6 ust. 1 lit. b, f Rozporządzenia Parlamentu Europejskiego i Rady (UE) 2016/679</w:t>
      </w:r>
      <w:r w:rsidR="008B5078">
        <w:rPr>
          <w:rFonts w:asciiTheme="minorHAnsi" w:hAnsiTheme="minorHAnsi" w:cstheme="minorHAnsi"/>
          <w:sz w:val="20"/>
          <w:szCs w:val="20"/>
        </w:rPr>
        <w:t xml:space="preserve"> z </w:t>
      </w:r>
      <w:r w:rsidR="00C3398C">
        <w:rPr>
          <w:rFonts w:asciiTheme="minorHAnsi" w:hAnsiTheme="minorHAnsi" w:cstheme="minorHAnsi"/>
          <w:sz w:val="20"/>
          <w:szCs w:val="20"/>
        </w:rPr>
        <w:t>dnia 27 kwietnia 2016 r. tzw. ogólnego rozporządzenia</w:t>
      </w:r>
      <w:r w:rsidR="008B5078">
        <w:rPr>
          <w:rFonts w:asciiTheme="minorHAnsi" w:hAnsiTheme="minorHAnsi" w:cstheme="minorHAnsi"/>
          <w:sz w:val="20"/>
          <w:szCs w:val="20"/>
        </w:rPr>
        <w:t xml:space="preserve"> o </w:t>
      </w:r>
      <w:r w:rsidR="00C3398C">
        <w:rPr>
          <w:rFonts w:asciiTheme="minorHAnsi" w:hAnsiTheme="minorHAnsi" w:cstheme="minorHAnsi"/>
          <w:sz w:val="20"/>
          <w:szCs w:val="20"/>
        </w:rPr>
        <w:t xml:space="preserve">ochronie danych osobowych, dalej: </w:t>
      </w:r>
      <w:r w:rsidR="00C3398C">
        <w:rPr>
          <w:rFonts w:asciiTheme="minorHAnsi" w:hAnsiTheme="minorHAnsi" w:cstheme="minorHAnsi"/>
          <w:b/>
          <w:sz w:val="20"/>
          <w:szCs w:val="20"/>
        </w:rPr>
        <w:t>RODO.</w:t>
      </w:r>
    </w:p>
    <w:p w14:paraId="37FECC56" w14:textId="77777777" w:rsidR="00C43CB0" w:rsidRPr="00E02C69" w:rsidRDefault="00C43CB0" w:rsidP="00916A9D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4F1D470" w14:textId="258EACC2" w:rsidR="00C43CB0" w:rsidRPr="00E02C69" w:rsidRDefault="00C43CB0" w:rsidP="00916A9D">
      <w:pPr>
        <w:pStyle w:val="Akapitzlist"/>
        <w:numPr>
          <w:ilvl w:val="0"/>
          <w:numId w:val="23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Administrator może ujawnić Pana/Pani dane osobowe podmiotom</w:t>
      </w:r>
      <w:r w:rsidR="008B5078">
        <w:rPr>
          <w:rFonts w:asciiTheme="minorHAnsi" w:hAnsiTheme="minorHAnsi" w:cstheme="minorHAnsi"/>
          <w:sz w:val="20"/>
          <w:szCs w:val="20"/>
        </w:rPr>
        <w:t xml:space="preserve"> z </w:t>
      </w:r>
      <w:r w:rsidRPr="00E02C69">
        <w:rPr>
          <w:rFonts w:asciiTheme="minorHAnsi" w:hAnsiTheme="minorHAnsi" w:cstheme="minorHAnsi"/>
          <w:sz w:val="20"/>
          <w:szCs w:val="20"/>
        </w:rPr>
        <w:t>grupy kapitałowej ENEA</w:t>
      </w:r>
      <w:r w:rsidR="00C3398C">
        <w:rPr>
          <w:rFonts w:asciiTheme="minorHAnsi" w:hAnsiTheme="minorHAnsi" w:cstheme="minorHAnsi"/>
          <w:sz w:val="20"/>
          <w:szCs w:val="20"/>
        </w:rPr>
        <w:t>.</w:t>
      </w:r>
    </w:p>
    <w:p w14:paraId="0C6F9453" w14:textId="029118D9" w:rsidR="00C43CB0" w:rsidRDefault="00C43CB0" w:rsidP="00C43CB0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</w:t>
      </w:r>
      <w:r w:rsidR="00C3398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372F70E" w14:textId="04792485" w:rsidR="00C3398C" w:rsidRPr="00E02C69" w:rsidRDefault="00C3398C" w:rsidP="00C43CB0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Zgodnie</w:t>
      </w:r>
      <w:r w:rsidR="008B5078">
        <w:rPr>
          <w:rFonts w:asciiTheme="minorHAnsi" w:hAnsiTheme="minorHAnsi" w:cstheme="minorHAnsi"/>
          <w:sz w:val="20"/>
          <w:szCs w:val="20"/>
        </w:rPr>
        <w:t xml:space="preserve"> z </w:t>
      </w:r>
      <w:r w:rsidRPr="00C3398C">
        <w:rPr>
          <w:rFonts w:asciiTheme="minorHAnsi" w:hAnsiTheme="minorHAnsi" w:cstheme="minorHAnsi"/>
          <w:sz w:val="20"/>
          <w:szCs w:val="20"/>
        </w:rPr>
        <w:t>zawartymi</w:t>
      </w:r>
      <w:r w:rsidR="008B5078">
        <w:rPr>
          <w:rFonts w:asciiTheme="minorHAnsi" w:hAnsiTheme="minorHAnsi" w:cstheme="minorHAnsi"/>
          <w:sz w:val="20"/>
          <w:szCs w:val="20"/>
        </w:rPr>
        <w:t xml:space="preserve"> z </w:t>
      </w:r>
      <w:r w:rsidRPr="00C3398C">
        <w:rPr>
          <w:rFonts w:asciiTheme="minorHAnsi" w:hAnsiTheme="minorHAnsi" w:cstheme="minorHAnsi"/>
          <w:sz w:val="20"/>
          <w:szCs w:val="20"/>
        </w:rPr>
        <w:t>takimi podmiotami umowami powierzenia przetwarzania danych osobowych, Administrator wymaga od tych dostawców usług zgodnego</w:t>
      </w:r>
      <w:r w:rsidR="008B5078">
        <w:rPr>
          <w:rFonts w:asciiTheme="minorHAnsi" w:hAnsiTheme="minorHAnsi" w:cstheme="minorHAnsi"/>
          <w:sz w:val="20"/>
          <w:szCs w:val="20"/>
        </w:rPr>
        <w:t xml:space="preserve"> z </w:t>
      </w:r>
      <w:r w:rsidRPr="00C3398C">
        <w:rPr>
          <w:rFonts w:asciiTheme="minorHAnsi" w:hAnsiTheme="minorHAnsi" w:cstheme="minorHAnsi"/>
          <w:sz w:val="20"/>
          <w:szCs w:val="20"/>
        </w:rPr>
        <w:t>przepisami prawa, wysokiego stopnia ochrony prywatności i bezpieczeństwa Pana/Pani danych osobowych przetwarzanych przez nich w imieniu Administratora.</w:t>
      </w:r>
    </w:p>
    <w:p w14:paraId="468EF361" w14:textId="51941FEC" w:rsidR="00C3398C" w:rsidRDefault="00C3398C" w:rsidP="00916A9D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</w:t>
      </w:r>
      <w:r w:rsidRPr="00C3398C">
        <w:rPr>
          <w:rFonts w:asciiTheme="minorHAnsi" w:hAnsiTheme="minorHAnsi" w:cstheme="minorHAnsi"/>
          <w:sz w:val="20"/>
          <w:szCs w:val="20"/>
        </w:rPr>
        <w:t>dane osobowe będą przechowywane do czasu wy</w:t>
      </w:r>
      <w:r>
        <w:rPr>
          <w:rFonts w:asciiTheme="minorHAnsi" w:hAnsiTheme="minorHAnsi" w:cstheme="minorHAnsi"/>
          <w:sz w:val="20"/>
          <w:szCs w:val="20"/>
        </w:rPr>
        <w:t xml:space="preserve">boru Wykonawcy w postępowaniu </w:t>
      </w:r>
      <w:r w:rsidR="00E52A6A">
        <w:rPr>
          <w:rFonts w:asciiTheme="minorHAnsi" w:hAnsiTheme="minorHAnsi" w:cstheme="minorHAnsi"/>
          <w:sz w:val="20"/>
          <w:szCs w:val="20"/>
        </w:rPr>
        <w:t>1600/EW00/PB/KZ/2020/0000019880</w:t>
      </w:r>
      <w:r w:rsidR="00206B14">
        <w:rPr>
          <w:rFonts w:asciiTheme="minorHAnsi" w:hAnsiTheme="minorHAnsi" w:cstheme="minorHAnsi"/>
          <w:sz w:val="20"/>
          <w:szCs w:val="20"/>
        </w:rPr>
        <w:t xml:space="preserve"> </w:t>
      </w:r>
      <w:r w:rsidRPr="00C3398C">
        <w:rPr>
          <w:rFonts w:asciiTheme="minorHAnsi" w:hAnsiTheme="minorHAnsi" w:cstheme="minorHAnsi"/>
          <w:sz w:val="20"/>
          <w:szCs w:val="20"/>
        </w:rPr>
        <w:t xml:space="preserve">– </w:t>
      </w:r>
      <w:r w:rsidR="00FF3C0B">
        <w:rPr>
          <w:rFonts w:asciiTheme="minorHAnsi" w:hAnsiTheme="minorHAnsi" w:cstheme="minorHAnsi"/>
          <w:b/>
          <w:sz w:val="20"/>
          <w:szCs w:val="20"/>
        </w:rPr>
        <w:t xml:space="preserve">Dostawa kart płatniczych przeznaczonych na </w:t>
      </w:r>
      <w:r w:rsidR="009D2FA2">
        <w:rPr>
          <w:rFonts w:asciiTheme="minorHAnsi" w:hAnsiTheme="minorHAnsi" w:cstheme="minorHAnsi"/>
          <w:b/>
          <w:sz w:val="20"/>
          <w:szCs w:val="20"/>
        </w:rPr>
        <w:t>zakup posiłków profilaktycznych.</w:t>
      </w:r>
      <w:r w:rsidRPr="00C3398C">
        <w:rPr>
          <w:rFonts w:asciiTheme="minorHAnsi" w:hAnsiTheme="minorHAnsi" w:cstheme="minorHAnsi"/>
          <w:sz w:val="20"/>
          <w:szCs w:val="20"/>
        </w:rPr>
        <w:t xml:space="preserve"> Po zakończeniu postępowania  przez czas trwania umowy oraz czas niezbędny do dochodzenia ewentualnych roszczeń, zgodnie</w:t>
      </w:r>
      <w:r w:rsidR="008B5078">
        <w:rPr>
          <w:rFonts w:asciiTheme="minorHAnsi" w:hAnsiTheme="minorHAnsi" w:cstheme="minorHAnsi"/>
          <w:sz w:val="20"/>
          <w:szCs w:val="20"/>
        </w:rPr>
        <w:t xml:space="preserve"> z </w:t>
      </w:r>
      <w:r w:rsidRPr="00C3398C">
        <w:rPr>
          <w:rFonts w:asciiTheme="minorHAnsi" w:hAnsiTheme="minorHAnsi" w:cstheme="minorHAnsi"/>
          <w:sz w:val="20"/>
          <w:szCs w:val="20"/>
        </w:rPr>
        <w:t>obowiązującymi przepisami.</w:t>
      </w:r>
    </w:p>
    <w:p w14:paraId="2F99DA24" w14:textId="65ECC002" w:rsidR="00C43CB0" w:rsidRPr="00E02C69" w:rsidRDefault="00C43CB0" w:rsidP="00916A9D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140F6DA2" w14:textId="255881D8" w:rsidR="00F247F7" w:rsidRPr="00F247F7" w:rsidRDefault="00F247F7" w:rsidP="00916A9D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F247F7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2EEDACF4" w14:textId="77777777" w:rsidR="00F247F7" w:rsidRPr="00F247F7" w:rsidRDefault="00F247F7" w:rsidP="00916A9D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F247F7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6F10E2F5" w14:textId="77777777" w:rsidR="00F247F7" w:rsidRPr="00F247F7" w:rsidRDefault="00F247F7" w:rsidP="00916A9D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F247F7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75DFB46E" w14:textId="77777777" w:rsidR="00F247F7" w:rsidRPr="00F247F7" w:rsidRDefault="00F247F7" w:rsidP="00916A9D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F247F7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2219E1AA" w14:textId="77777777" w:rsidR="00F247F7" w:rsidRPr="00F247F7" w:rsidRDefault="00F247F7" w:rsidP="00916A9D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F247F7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55F2FA6B" w14:textId="77777777" w:rsidR="00F247F7" w:rsidRPr="00F247F7" w:rsidRDefault="00F247F7" w:rsidP="00916A9D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F247F7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12854675" w14:textId="3B6D572A" w:rsidR="00C43CB0" w:rsidRPr="00E02C69" w:rsidRDefault="00C43CB0" w:rsidP="00916A9D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Realizacja praw,</w:t>
      </w:r>
      <w:r w:rsidR="008B5078">
        <w:rPr>
          <w:rFonts w:asciiTheme="minorHAnsi" w:hAnsiTheme="minorHAnsi" w:cstheme="minorHAnsi"/>
          <w:sz w:val="20"/>
          <w:szCs w:val="20"/>
        </w:rPr>
        <w:t xml:space="preserve"> o </w:t>
      </w:r>
      <w:r w:rsidRPr="00E02C69">
        <w:rPr>
          <w:rFonts w:asciiTheme="minorHAnsi" w:hAnsiTheme="minorHAnsi" w:cstheme="minorHAnsi"/>
          <w:sz w:val="20"/>
          <w:szCs w:val="20"/>
        </w:rPr>
        <w:t xml:space="preserve">których mowa powyżej może odbywać się poprzez wskazanie swoich żądań przesłane </w:t>
      </w:r>
      <w:r w:rsidRPr="00E02C69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4" w:history="1">
        <w:r w:rsidR="00B50699" w:rsidRPr="009E7619">
          <w:rPr>
            <w:rStyle w:val="Hipercze"/>
            <w:rFonts w:asciiTheme="minorHAnsi" w:hAnsiTheme="minorHAnsi" w:cstheme="minorHAnsi"/>
            <w:sz w:val="20"/>
            <w:szCs w:val="20"/>
          </w:rPr>
          <w:t>ese.iod@enea.pl</w:t>
        </w:r>
      </w:hyperlink>
      <w:r w:rsidRPr="00E02C69">
        <w:rPr>
          <w:rFonts w:asciiTheme="minorHAnsi" w:hAnsiTheme="minorHAnsi" w:cstheme="minorHAnsi"/>
          <w:sz w:val="20"/>
          <w:szCs w:val="20"/>
        </w:rPr>
        <w:t>.</w:t>
      </w:r>
    </w:p>
    <w:p w14:paraId="1DECB512" w14:textId="23C507E9" w:rsidR="00C43CB0" w:rsidRDefault="00C43CB0" w:rsidP="00916A9D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8CD3EC7" w14:textId="77777777" w:rsidR="009E7AE2" w:rsidRPr="00E02C69" w:rsidRDefault="009E7AE2" w:rsidP="009E7AE2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86855BD" w14:textId="6F67A2BF" w:rsidR="00F247F7" w:rsidRPr="009E7AE2" w:rsidRDefault="00F247F7" w:rsidP="00F247F7">
      <w:pPr>
        <w:spacing w:before="0" w:line="276" w:lineRule="auto"/>
        <w:rPr>
          <w:rFonts w:cstheme="minorHAnsi"/>
          <w:i/>
          <w:szCs w:val="20"/>
        </w:rPr>
      </w:pPr>
      <w:r w:rsidRPr="009E7AE2">
        <w:rPr>
          <w:rFonts w:cstheme="minorHAnsi"/>
          <w:i/>
          <w:szCs w:val="20"/>
        </w:rPr>
        <w:t>Potwierdzam zapoznanie się zamieszczoną powyżej informacją, dotyczącą przetwarzania danych osobowych.</w:t>
      </w:r>
    </w:p>
    <w:p w14:paraId="1CEB40B8" w14:textId="03F349B0" w:rsidR="00C43CB0" w:rsidRPr="009E7AE2" w:rsidRDefault="00C43CB0" w:rsidP="00C43CB0">
      <w:pPr>
        <w:spacing w:before="0" w:line="276" w:lineRule="auto"/>
        <w:rPr>
          <w:rFonts w:cstheme="minorHAnsi"/>
          <w:i/>
          <w:szCs w:val="20"/>
        </w:rPr>
      </w:pPr>
      <w:r w:rsidRPr="009E7AE2">
        <w:rPr>
          <w:rFonts w:cstheme="minorHAnsi"/>
          <w:i/>
          <w:szCs w:val="20"/>
        </w:rPr>
        <w:t>Oświadczam, że dopełniłem obowiązku informacyjnego, wskazując także kategorie odnośnych danych osobowych, wobec osób fizycznych, od których dane osobowe bezpośrednio lub pośrednio pozyskałem w celu ubiegania się</w:t>
      </w:r>
      <w:r w:rsidR="008B5078" w:rsidRPr="009E7AE2">
        <w:rPr>
          <w:rFonts w:cstheme="minorHAnsi"/>
          <w:i/>
          <w:szCs w:val="20"/>
        </w:rPr>
        <w:t xml:space="preserve"> o </w:t>
      </w:r>
      <w:r w:rsidRPr="009E7AE2">
        <w:rPr>
          <w:rFonts w:cstheme="minorHAnsi"/>
          <w:i/>
          <w:szCs w:val="20"/>
        </w:rPr>
        <w:t>udzielenie zamówienia w niniejszym postępowaniu, a w przypadku zawarcia umowy w celu jej realizacji.</w:t>
      </w:r>
    </w:p>
    <w:p w14:paraId="275E9AE3" w14:textId="77777777" w:rsidR="009E7AE2" w:rsidRPr="00E02C69" w:rsidRDefault="009E7AE2" w:rsidP="00C43CB0">
      <w:pPr>
        <w:spacing w:before="0" w:line="276" w:lineRule="auto"/>
        <w:rPr>
          <w:rFonts w:cstheme="minorHAnsi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C43CB0" w:rsidRPr="00E02C69" w14:paraId="16980384" w14:textId="77777777" w:rsidTr="00BF5C6C">
        <w:trPr>
          <w:trHeight w:val="1361"/>
        </w:trPr>
        <w:tc>
          <w:tcPr>
            <w:tcW w:w="4253" w:type="dxa"/>
            <w:vAlign w:val="center"/>
          </w:tcPr>
          <w:p w14:paraId="081E89C5" w14:textId="77777777" w:rsidR="00C43CB0" w:rsidRPr="00E02C69" w:rsidRDefault="00C43CB0" w:rsidP="00C7510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43CB0" w:rsidRPr="00E02C69" w14:paraId="7D025487" w14:textId="77777777" w:rsidTr="00C7510B">
        <w:trPr>
          <w:trHeight w:val="253"/>
        </w:trPr>
        <w:tc>
          <w:tcPr>
            <w:tcW w:w="4253" w:type="dxa"/>
            <w:vAlign w:val="center"/>
          </w:tcPr>
          <w:p w14:paraId="60CB943A" w14:textId="77777777" w:rsidR="00C43CB0" w:rsidRPr="00E02C69" w:rsidRDefault="00C43CB0" w:rsidP="00C7510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E02C69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6EA8FD38" w14:textId="77777777" w:rsidR="00BF5C6C" w:rsidRDefault="00BF5C6C">
      <w:pPr>
        <w:spacing w:before="0" w:after="200" w:line="276" w:lineRule="auto"/>
        <w:jc w:val="left"/>
        <w:rPr>
          <w:b/>
          <w:bCs/>
          <w:sz w:val="28"/>
          <w:szCs w:val="28"/>
        </w:rPr>
      </w:pPr>
      <w:bookmarkStart w:id="26" w:name="_Toc38348581"/>
      <w:r>
        <w:br w:type="page"/>
      </w:r>
    </w:p>
    <w:p w14:paraId="0890BAE2" w14:textId="59FFBA1E" w:rsidR="00BF5C6C" w:rsidRPr="00BF5C6C" w:rsidRDefault="00BF5C6C" w:rsidP="00BF5C6C">
      <w:pPr>
        <w:pStyle w:val="Nagwek4"/>
        <w:spacing w:before="0" w:after="0" w:line="276" w:lineRule="auto"/>
        <w:jc w:val="both"/>
        <w:rPr>
          <w:sz w:val="20"/>
          <w:szCs w:val="20"/>
          <w:u w:val="single"/>
        </w:rPr>
      </w:pPr>
      <w:bookmarkStart w:id="27" w:name="_Toc40164979"/>
      <w:r w:rsidRPr="00BF5C6C">
        <w:rPr>
          <w:sz w:val="20"/>
          <w:szCs w:val="20"/>
          <w:u w:val="single"/>
        </w:rPr>
        <w:lastRenderedPageBreak/>
        <w:t xml:space="preserve">ZAŁĄCZNIK NR </w:t>
      </w:r>
      <w:r>
        <w:rPr>
          <w:sz w:val="20"/>
          <w:szCs w:val="20"/>
          <w:u w:val="single"/>
        </w:rPr>
        <w:t>7.</w:t>
      </w:r>
      <w:r w:rsidRPr="00BF5C6C">
        <w:rPr>
          <w:sz w:val="20"/>
          <w:szCs w:val="20"/>
          <w:u w:val="single"/>
        </w:rPr>
        <w:t xml:space="preserve"> UPOWAŻNIENIE UDZIELONE PRZEZ WYKONAWCĘ</w:t>
      </w:r>
      <w:bookmarkEnd w:id="26"/>
      <w:bookmarkEnd w:id="27"/>
      <w:r w:rsidRPr="00BF5C6C">
        <w:rPr>
          <w:sz w:val="20"/>
          <w:szCs w:val="20"/>
          <w:u w:val="single"/>
        </w:rPr>
        <w:t xml:space="preserve"> </w:t>
      </w:r>
    </w:p>
    <w:p w14:paraId="335E2899" w14:textId="77777777" w:rsidR="00BF5C6C" w:rsidRPr="002866A5" w:rsidRDefault="00BF5C6C" w:rsidP="00BF5C6C">
      <w:pPr>
        <w:tabs>
          <w:tab w:val="left" w:pos="709"/>
        </w:tabs>
        <w:ind w:right="254"/>
        <w:rPr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F5C6C" w:rsidRPr="002866A5" w14:paraId="76DC76C0" w14:textId="77777777" w:rsidTr="008B271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84DC6" w14:textId="77777777" w:rsidR="00BF5C6C" w:rsidRPr="002866A5" w:rsidRDefault="00BF5C6C" w:rsidP="008B2712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  <w:r w:rsidRPr="002866A5">
              <w:rPr>
                <w:b/>
                <w:bCs/>
                <w:szCs w:val="20"/>
              </w:rPr>
              <w:t>UPOWAŻNIENIE</w:t>
            </w:r>
          </w:p>
        </w:tc>
      </w:tr>
      <w:tr w:rsidR="00BF5C6C" w:rsidRPr="002866A5" w14:paraId="4301F7A0" w14:textId="77777777" w:rsidTr="008B2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C48B15" w14:textId="77777777" w:rsidR="00BF5C6C" w:rsidRPr="002866A5" w:rsidRDefault="00BF5C6C" w:rsidP="00BF5C6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right="254"/>
              <w:jc w:val="center"/>
              <w:textAlignment w:val="baseline"/>
              <w:rPr>
                <w:szCs w:val="20"/>
              </w:rPr>
            </w:pPr>
            <w:r w:rsidRPr="002866A5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4453" w14:textId="77777777" w:rsidR="00BF5C6C" w:rsidRPr="002866A5" w:rsidRDefault="00BF5C6C" w:rsidP="00BF5C6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right="254"/>
              <w:jc w:val="center"/>
              <w:textAlignment w:val="baseline"/>
              <w:rPr>
                <w:szCs w:val="20"/>
              </w:rPr>
            </w:pPr>
          </w:p>
        </w:tc>
      </w:tr>
    </w:tbl>
    <w:p w14:paraId="3D858CF1" w14:textId="58725AE4" w:rsidR="00BF5C6C" w:rsidRDefault="00BF5C6C" w:rsidP="00BF5C6C">
      <w:pPr>
        <w:tabs>
          <w:tab w:val="left" w:pos="709"/>
        </w:tabs>
        <w:ind w:right="254"/>
        <w:rPr>
          <w:szCs w:val="20"/>
        </w:rPr>
      </w:pPr>
    </w:p>
    <w:p w14:paraId="3615C042" w14:textId="04880C30" w:rsidR="00BF5C6C" w:rsidRDefault="00BF5C6C" w:rsidP="00BF5C6C">
      <w:pPr>
        <w:tabs>
          <w:tab w:val="left" w:pos="709"/>
        </w:tabs>
        <w:ind w:right="254"/>
        <w:rPr>
          <w:szCs w:val="20"/>
        </w:rPr>
      </w:pPr>
    </w:p>
    <w:p w14:paraId="724843AF" w14:textId="77777777" w:rsidR="00BF5C6C" w:rsidRPr="002866A5" w:rsidRDefault="00BF5C6C" w:rsidP="00BF5C6C">
      <w:pPr>
        <w:tabs>
          <w:tab w:val="left" w:pos="709"/>
        </w:tabs>
        <w:ind w:right="254"/>
        <w:rPr>
          <w:szCs w:val="20"/>
        </w:rPr>
      </w:pPr>
    </w:p>
    <w:p w14:paraId="477CCEE5" w14:textId="77777777" w:rsidR="00BF5C6C" w:rsidRPr="00BF5C6C" w:rsidRDefault="00BF5C6C" w:rsidP="00BF5C6C">
      <w:pPr>
        <w:spacing w:before="0" w:line="276" w:lineRule="auto"/>
        <w:rPr>
          <w:b/>
          <w:szCs w:val="20"/>
        </w:rPr>
      </w:pPr>
      <w:r w:rsidRPr="00BF5C6C">
        <w:rPr>
          <w:b/>
          <w:szCs w:val="20"/>
        </w:rPr>
        <w:t>Upoważnienie udzielone przez Wykonawcę do podpisania oferty i załączników oraz składania i przyjmowania innych oświadczeń woli w imieniu Wykonawcy w postępowaniu na:</w:t>
      </w:r>
    </w:p>
    <w:p w14:paraId="1A19FCC3" w14:textId="77777777" w:rsidR="00BF5C6C" w:rsidRPr="00BF5C6C" w:rsidRDefault="00BF5C6C" w:rsidP="00BF5C6C">
      <w:pPr>
        <w:spacing w:before="0" w:line="276" w:lineRule="auto"/>
        <w:jc w:val="center"/>
        <w:rPr>
          <w:rFonts w:eastAsia="Calibri"/>
          <w:szCs w:val="20"/>
          <w:lang w:eastAsia="en-US"/>
        </w:rPr>
      </w:pPr>
    </w:p>
    <w:p w14:paraId="720288F2" w14:textId="7B39636B" w:rsidR="00BF5C6C" w:rsidRPr="00BF5C6C" w:rsidRDefault="00BF5C6C" w:rsidP="00BF5C6C">
      <w:pPr>
        <w:spacing w:before="0" w:line="276" w:lineRule="auto"/>
        <w:jc w:val="center"/>
        <w:rPr>
          <w:b/>
          <w:szCs w:val="20"/>
        </w:rPr>
      </w:pPr>
      <w:r w:rsidRPr="00BF5C6C">
        <w:rPr>
          <w:b/>
          <w:szCs w:val="20"/>
        </w:rPr>
        <w:t>„Dostawa kart płatniczych przeznaczonych na zakup posiłków profilaktycznych”</w:t>
      </w:r>
    </w:p>
    <w:p w14:paraId="664CB063" w14:textId="77777777" w:rsidR="00BF5C6C" w:rsidRPr="00BF5C6C" w:rsidRDefault="00BF5C6C" w:rsidP="00BF5C6C">
      <w:pPr>
        <w:tabs>
          <w:tab w:val="left" w:pos="709"/>
          <w:tab w:val="left" w:pos="9781"/>
        </w:tabs>
        <w:spacing w:before="0" w:line="276" w:lineRule="auto"/>
        <w:ind w:right="-173"/>
        <w:rPr>
          <w:b/>
          <w:bCs/>
          <w:color w:val="0070C0"/>
          <w:szCs w:val="20"/>
        </w:rPr>
      </w:pPr>
    </w:p>
    <w:p w14:paraId="51296A32" w14:textId="00A72010" w:rsidR="00BF5C6C" w:rsidRPr="00BF5C6C" w:rsidRDefault="00BF5C6C" w:rsidP="00BF5C6C">
      <w:pPr>
        <w:tabs>
          <w:tab w:val="left" w:pos="709"/>
          <w:tab w:val="left" w:pos="9781"/>
        </w:tabs>
        <w:spacing w:before="0" w:line="276" w:lineRule="auto"/>
        <w:ind w:right="-173"/>
        <w:rPr>
          <w:szCs w:val="20"/>
        </w:rPr>
      </w:pPr>
      <w:r w:rsidRPr="00BF5C6C">
        <w:rPr>
          <w:szCs w:val="20"/>
        </w:rPr>
        <w:t>W imieniu ………………………………………………………………….………………………….……………………….. upoważniam Pana/Panią ……………………………….......................………………………….. urodzonego/ą dnia ……………………………… w ……………………………………………., PESEL: ………………………………………….. do:</w:t>
      </w:r>
    </w:p>
    <w:p w14:paraId="3CDBE3BF" w14:textId="77777777" w:rsidR="00BF5C6C" w:rsidRPr="00BF5C6C" w:rsidRDefault="00BF5C6C" w:rsidP="00BF5C6C">
      <w:pPr>
        <w:pStyle w:val="Akapitzlist"/>
        <w:numPr>
          <w:ilvl w:val="0"/>
          <w:numId w:val="90"/>
        </w:numPr>
        <w:spacing w:after="0"/>
        <w:jc w:val="both"/>
        <w:rPr>
          <w:sz w:val="20"/>
          <w:szCs w:val="20"/>
        </w:rPr>
      </w:pPr>
      <w:r w:rsidRPr="00BF5C6C">
        <w:rPr>
          <w:sz w:val="20"/>
          <w:szCs w:val="20"/>
        </w:rPr>
        <w:t xml:space="preserve">podpisania oferty, </w:t>
      </w:r>
    </w:p>
    <w:p w14:paraId="5ABCD939" w14:textId="77777777" w:rsidR="00BF5C6C" w:rsidRPr="00BF5C6C" w:rsidRDefault="00BF5C6C" w:rsidP="00BF5C6C">
      <w:pPr>
        <w:pStyle w:val="Akapitzlist"/>
        <w:numPr>
          <w:ilvl w:val="0"/>
          <w:numId w:val="90"/>
        </w:numPr>
        <w:spacing w:after="0"/>
        <w:jc w:val="both"/>
        <w:rPr>
          <w:sz w:val="20"/>
          <w:szCs w:val="20"/>
        </w:rPr>
      </w:pPr>
      <w:r w:rsidRPr="00BF5C6C">
        <w:rPr>
          <w:sz w:val="20"/>
          <w:szCs w:val="20"/>
        </w:rPr>
        <w:t xml:space="preserve">podpisania wszystkich załączników wg Warunków Zamówienia stanowiących integralną część oferty, </w:t>
      </w:r>
    </w:p>
    <w:p w14:paraId="19E63A73" w14:textId="77777777" w:rsidR="00BF5C6C" w:rsidRPr="00BF5C6C" w:rsidRDefault="00BF5C6C" w:rsidP="00BF5C6C">
      <w:pPr>
        <w:pStyle w:val="Akapitzlist"/>
        <w:numPr>
          <w:ilvl w:val="0"/>
          <w:numId w:val="90"/>
        </w:numPr>
        <w:spacing w:after="0"/>
        <w:jc w:val="both"/>
        <w:rPr>
          <w:sz w:val="20"/>
          <w:szCs w:val="20"/>
        </w:rPr>
      </w:pPr>
      <w:r w:rsidRPr="00BF5C6C">
        <w:rPr>
          <w:sz w:val="20"/>
          <w:szCs w:val="20"/>
        </w:rPr>
        <w:t>składania i przyjmowania innych oświadczeń woli w imieniu Wykonawcy w przedmiotowym postępowaniu,</w:t>
      </w:r>
    </w:p>
    <w:p w14:paraId="305CFFFB" w14:textId="77777777" w:rsidR="00BF5C6C" w:rsidRPr="00BF5C6C" w:rsidRDefault="00BF5C6C" w:rsidP="00BF5C6C">
      <w:pPr>
        <w:pStyle w:val="Akapitzlist"/>
        <w:numPr>
          <w:ilvl w:val="0"/>
          <w:numId w:val="90"/>
        </w:numPr>
        <w:spacing w:after="0"/>
        <w:jc w:val="both"/>
        <w:rPr>
          <w:sz w:val="20"/>
          <w:szCs w:val="20"/>
        </w:rPr>
      </w:pPr>
      <w:r w:rsidRPr="00BF5C6C">
        <w:rPr>
          <w:sz w:val="20"/>
          <w:szCs w:val="20"/>
        </w:rPr>
        <w:t xml:space="preserve">zawarcia umowy na w przedmiotowym postępowaniu. </w:t>
      </w:r>
    </w:p>
    <w:p w14:paraId="7AD50E7B" w14:textId="77777777" w:rsidR="00BF5C6C" w:rsidRPr="002866A5" w:rsidRDefault="00BF5C6C" w:rsidP="00BF5C6C">
      <w:pPr>
        <w:tabs>
          <w:tab w:val="left" w:pos="709"/>
        </w:tabs>
        <w:ind w:right="1009"/>
        <w:rPr>
          <w:szCs w:val="20"/>
        </w:rPr>
      </w:pPr>
    </w:p>
    <w:p w14:paraId="5A997DC4" w14:textId="77777777" w:rsidR="00BF5C6C" w:rsidRPr="002866A5" w:rsidRDefault="00BF5C6C" w:rsidP="00BF5C6C">
      <w:pPr>
        <w:tabs>
          <w:tab w:val="left" w:pos="709"/>
        </w:tabs>
        <w:ind w:left="5664" w:right="1009" w:firstLine="708"/>
        <w:rPr>
          <w:szCs w:val="20"/>
        </w:rPr>
      </w:pPr>
    </w:p>
    <w:p w14:paraId="4D7AB66C" w14:textId="77777777" w:rsidR="00BF5C6C" w:rsidRPr="002866A5" w:rsidRDefault="00BF5C6C" w:rsidP="00BF5C6C">
      <w:pPr>
        <w:tabs>
          <w:tab w:val="left" w:pos="709"/>
        </w:tabs>
        <w:ind w:right="1009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F5C6C" w:rsidRPr="00E654CA" w14:paraId="1A328FB0" w14:textId="77777777" w:rsidTr="00BF5C6C">
        <w:trPr>
          <w:trHeight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948A" w14:textId="77777777" w:rsidR="00BF5C6C" w:rsidRPr="00E654CA" w:rsidRDefault="00BF5C6C" w:rsidP="008B2712">
            <w:pPr>
              <w:spacing w:before="0" w:line="276" w:lineRule="auto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cs="Arial"/>
                <w:szCs w:val="20"/>
              </w:rPr>
              <w:instrText xml:space="preserve"> FORMTEXT </w:instrText>
            </w:r>
            <w:r w:rsidRPr="00E654CA">
              <w:rPr>
                <w:rFonts w:cs="Arial"/>
                <w:szCs w:val="20"/>
              </w:rPr>
            </w:r>
            <w:r w:rsidRPr="00E654CA">
              <w:rPr>
                <w:rFonts w:cs="Arial"/>
                <w:szCs w:val="20"/>
              </w:rPr>
              <w:fldChar w:fldCharType="separate"/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30FF" w14:textId="77777777" w:rsidR="00BF5C6C" w:rsidRPr="00E654CA" w:rsidRDefault="00BF5C6C" w:rsidP="008B2712">
            <w:pPr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BF5C6C" w:rsidRPr="00E02C69" w14:paraId="64277AED" w14:textId="77777777" w:rsidTr="008B271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0BF1FE4" w14:textId="77777777" w:rsidR="00BF5C6C" w:rsidRPr="00E02C69" w:rsidRDefault="00BF5C6C" w:rsidP="008B2712">
            <w:pPr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02C69">
              <w:rPr>
                <w:rFonts w:cs="Arial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373635" w14:textId="77777777" w:rsidR="00BF5C6C" w:rsidRPr="00E02C69" w:rsidRDefault="00BF5C6C" w:rsidP="008B2712">
            <w:pPr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02C69">
              <w:rPr>
                <w:rFonts w:cs="Arial"/>
                <w:b/>
                <w:szCs w:val="20"/>
              </w:rPr>
              <w:t>Pieczęć imienna i podpis przedstawiciela(i) Wykonawcy</w:t>
            </w:r>
          </w:p>
        </w:tc>
      </w:tr>
    </w:tbl>
    <w:p w14:paraId="59C708E4" w14:textId="6069C141" w:rsidR="00E52A6A" w:rsidRPr="00CE2DC2" w:rsidRDefault="00E52A6A" w:rsidP="00CE2DC2">
      <w:pPr>
        <w:spacing w:before="0" w:line="276" w:lineRule="auto"/>
        <w:rPr>
          <w:rFonts w:cs="Arial"/>
          <w:b/>
          <w:caps/>
          <w:szCs w:val="20"/>
          <w:u w:val="single"/>
        </w:rPr>
      </w:pPr>
      <w:bookmarkStart w:id="28" w:name="_GoBack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8"/>
    </w:p>
    <w:sectPr w:rsidR="00E52A6A" w:rsidRPr="00CE2DC2" w:rsidSect="000E514E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CA3AA" w14:textId="77777777" w:rsidR="00B30E0E" w:rsidRDefault="00B30E0E" w:rsidP="007A1C80">
      <w:pPr>
        <w:spacing w:before="0"/>
      </w:pPr>
      <w:r>
        <w:separator/>
      </w:r>
    </w:p>
  </w:endnote>
  <w:endnote w:type="continuationSeparator" w:id="0">
    <w:p w14:paraId="464AC841" w14:textId="77777777" w:rsidR="00B30E0E" w:rsidRDefault="00B30E0E" w:rsidP="007A1C80">
      <w:pPr>
        <w:spacing w:before="0"/>
      </w:pPr>
      <w:r>
        <w:continuationSeparator/>
      </w:r>
    </w:p>
  </w:endnote>
  <w:endnote w:type="continuationNotice" w:id="1">
    <w:p w14:paraId="6AE57944" w14:textId="77777777" w:rsidR="00B30E0E" w:rsidRDefault="00B30E0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armony Sans">
    <w:altName w:val="Times New Roman"/>
    <w:charset w:val="EE"/>
    <w:family w:val="auto"/>
    <w:pitch w:val="variable"/>
    <w:sig w:usb0="00000001" w:usb1="00000000" w:usb2="00000000" w:usb3="00000000" w:csb0="00000017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86044C" w14:paraId="08F4CC2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E0772A" w14:textId="77777777" w:rsidR="0086044C" w:rsidRPr="00B16B42" w:rsidRDefault="0086044C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4880B0" w14:textId="77777777" w:rsidR="0086044C" w:rsidRDefault="0086044C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7DD87F" w14:textId="4E372694" w:rsidR="0086044C" w:rsidRDefault="0086044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E2DC2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E2DC2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35E76404" w14:textId="77777777" w:rsidR="0086044C" w:rsidRDefault="0086044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493183" w14:textId="77777777" w:rsidR="0086044C" w:rsidRDefault="0086044C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B804" w14:textId="77777777" w:rsidR="0086044C" w:rsidRPr="0014561D" w:rsidRDefault="0086044C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86044C" w:rsidRPr="001354F2" w14:paraId="3513AE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D14C57" w14:textId="77777777" w:rsidR="0086044C" w:rsidRPr="0014561D" w:rsidRDefault="0086044C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6A8C1B" w14:textId="77777777" w:rsidR="0086044C" w:rsidRPr="0014561D" w:rsidRDefault="0086044C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8DD43B" w14:textId="0FBE42B4" w:rsidR="0086044C" w:rsidRPr="0014561D" w:rsidRDefault="0086044C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 32</w:t>
          </w:r>
        </w:p>
      </w:tc>
    </w:tr>
  </w:tbl>
  <w:p w14:paraId="4F29BB18" w14:textId="77777777" w:rsidR="0086044C" w:rsidRPr="0014561D" w:rsidRDefault="0086044C">
    <w:pPr>
      <w:pStyle w:val="Stopka"/>
      <w:rPr>
        <w:rFonts w:ascii="Arial" w:hAnsi="Arial" w:cs="Arial"/>
      </w:rPr>
    </w:pPr>
  </w:p>
  <w:p w14:paraId="0EFB6622" w14:textId="77777777" w:rsidR="0086044C" w:rsidRPr="0014561D" w:rsidRDefault="0086044C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E0714" w14:textId="77777777" w:rsidR="00B30E0E" w:rsidRDefault="00B30E0E" w:rsidP="007A1C80">
      <w:pPr>
        <w:spacing w:before="0"/>
      </w:pPr>
      <w:r>
        <w:separator/>
      </w:r>
    </w:p>
  </w:footnote>
  <w:footnote w:type="continuationSeparator" w:id="0">
    <w:p w14:paraId="5C67465C" w14:textId="77777777" w:rsidR="00B30E0E" w:rsidRDefault="00B30E0E" w:rsidP="007A1C80">
      <w:pPr>
        <w:spacing w:before="0"/>
      </w:pPr>
      <w:r>
        <w:continuationSeparator/>
      </w:r>
    </w:p>
  </w:footnote>
  <w:footnote w:type="continuationNotice" w:id="1">
    <w:p w14:paraId="6F6655BD" w14:textId="77777777" w:rsidR="00B30E0E" w:rsidRDefault="00B30E0E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6044C" w:rsidRPr="006D6AEE" w14:paraId="61E7D497" w14:textId="77777777" w:rsidTr="007F4F9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B1E552" w14:textId="77777777" w:rsidR="0086044C" w:rsidRPr="006D6AEE" w:rsidRDefault="0086044C">
          <w:pPr>
            <w:pStyle w:val="Nagwek"/>
            <w:spacing w:before="0"/>
            <w:jc w:val="center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8B77A9D" w14:textId="77777777" w:rsidR="0086044C" w:rsidRPr="006D6AEE" w:rsidRDefault="0086044C">
          <w:pPr>
            <w:pStyle w:val="Nagwek"/>
            <w:spacing w:before="0"/>
            <w:jc w:val="center"/>
            <w:rPr>
              <w:rFonts w:cs="Arial"/>
              <w:sz w:val="18"/>
              <w:szCs w:val="16"/>
            </w:rPr>
          </w:pPr>
        </w:p>
      </w:tc>
    </w:tr>
    <w:tr w:rsidR="0086044C" w:rsidRPr="006D6AEE" w14:paraId="7E37B537" w14:textId="77777777" w:rsidTr="007F4F9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D392DA" w14:textId="77777777" w:rsidR="0086044C" w:rsidRPr="006D6AEE" w:rsidRDefault="0086044C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B5818B" w14:textId="77777777" w:rsidR="0086044C" w:rsidRPr="006D6AEE" w:rsidRDefault="0086044C">
          <w:pPr>
            <w:pStyle w:val="Nagwek"/>
            <w:spacing w:before="0"/>
            <w:jc w:val="right"/>
            <w:rPr>
              <w:rFonts w:cs="Arial"/>
              <w:sz w:val="18"/>
              <w:szCs w:val="16"/>
            </w:rPr>
          </w:pPr>
          <w:r w:rsidRPr="006D6AEE">
            <w:rPr>
              <w:rFonts w:cs="Arial"/>
              <w:sz w:val="18"/>
              <w:szCs w:val="16"/>
            </w:rPr>
            <w:t>oznaczenie sprawy:</w:t>
          </w:r>
        </w:p>
      </w:tc>
    </w:tr>
    <w:tr w:rsidR="0086044C" w:rsidRPr="006D6AEE" w14:paraId="2232F948" w14:textId="77777777" w:rsidTr="007F4F90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300BC5" w14:textId="77777777" w:rsidR="0086044C" w:rsidRPr="006D6AEE" w:rsidRDefault="0086044C" w:rsidP="001B3059">
          <w:pPr>
            <w:pStyle w:val="Nagwek"/>
            <w:spacing w:before="0"/>
            <w:jc w:val="left"/>
            <w:rPr>
              <w:rFonts w:cs="Arial"/>
              <w:sz w:val="18"/>
              <w:szCs w:val="16"/>
            </w:rPr>
          </w:pPr>
          <w:r w:rsidRPr="006D6AEE">
            <w:rPr>
              <w:rFonts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406A18" w14:textId="085F788D" w:rsidR="0086044C" w:rsidRPr="006D6AEE" w:rsidRDefault="0086044C" w:rsidP="00261104">
          <w:pPr>
            <w:pStyle w:val="Nagwek"/>
            <w:spacing w:before="0"/>
            <w:jc w:val="right"/>
            <w:rPr>
              <w:rFonts w:cs="Arial"/>
              <w:b/>
              <w:sz w:val="18"/>
              <w:szCs w:val="20"/>
              <w:highlight w:val="yellow"/>
            </w:rPr>
          </w:pPr>
          <w:r w:rsidRPr="00E52A6A">
            <w:rPr>
              <w:rFonts w:cs="Arial"/>
              <w:b/>
              <w:sz w:val="18"/>
              <w:szCs w:val="20"/>
            </w:rPr>
            <w:t>1600/EW00/PB/KZ/2020/0000019880</w:t>
          </w:r>
        </w:p>
      </w:tc>
    </w:tr>
  </w:tbl>
  <w:p w14:paraId="1891FB7A" w14:textId="77777777" w:rsidR="0086044C" w:rsidRPr="0014561D" w:rsidRDefault="0086044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6044C" w:rsidRPr="002B1469" w14:paraId="4C44865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D9153E" w14:textId="77777777" w:rsidR="0086044C" w:rsidRPr="002B1469" w:rsidRDefault="0086044C" w:rsidP="001B3059">
          <w:pPr>
            <w:pStyle w:val="Nagwek"/>
            <w:spacing w:before="0"/>
            <w:jc w:val="left"/>
            <w:rPr>
              <w:rFonts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10DEEA" w14:textId="77777777" w:rsidR="0086044C" w:rsidRPr="002B1469" w:rsidRDefault="0086044C" w:rsidP="001B3059">
          <w:pPr>
            <w:pStyle w:val="Nagwek"/>
            <w:spacing w:before="0"/>
            <w:jc w:val="right"/>
            <w:rPr>
              <w:rFonts w:cs="Arial"/>
              <w:szCs w:val="20"/>
            </w:rPr>
          </w:pPr>
          <w:r w:rsidRPr="002B1469">
            <w:rPr>
              <w:rFonts w:cs="Arial"/>
              <w:szCs w:val="20"/>
            </w:rPr>
            <w:t>oznaczenie sprawy:</w:t>
          </w:r>
        </w:p>
      </w:tc>
    </w:tr>
    <w:tr w:rsidR="0086044C" w:rsidRPr="00356491" w14:paraId="25CCBB8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E3389B" w14:textId="77777777" w:rsidR="0086044C" w:rsidRPr="002B1469" w:rsidRDefault="0086044C" w:rsidP="001B3059">
          <w:pPr>
            <w:pStyle w:val="Nagwek"/>
            <w:spacing w:before="0"/>
            <w:jc w:val="left"/>
            <w:rPr>
              <w:rFonts w:cs="Arial"/>
              <w:szCs w:val="20"/>
            </w:rPr>
          </w:pPr>
          <w:r w:rsidRPr="002B1469">
            <w:rPr>
              <w:rFonts w:cs="Arial"/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FF938F" w14:textId="6E520CBB" w:rsidR="0086044C" w:rsidRPr="00356491" w:rsidRDefault="0086044C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ZAM/EW,EB/DL/TC/3/2019</w:t>
          </w:r>
        </w:p>
      </w:tc>
    </w:tr>
  </w:tbl>
  <w:p w14:paraId="3A42F712" w14:textId="77777777" w:rsidR="0086044C" w:rsidRPr="0014561D" w:rsidRDefault="0086044C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F94E12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D10DC3"/>
    <w:multiLevelType w:val="hybridMultilevel"/>
    <w:tmpl w:val="6450E182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4579F0"/>
    <w:multiLevelType w:val="multilevel"/>
    <w:tmpl w:val="3BE29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7368D8"/>
    <w:multiLevelType w:val="hybridMultilevel"/>
    <w:tmpl w:val="03EEFE56"/>
    <w:lvl w:ilvl="0" w:tplc="04150017">
      <w:start w:val="1"/>
      <w:numFmt w:val="lowerLetter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9" w15:restartNumberingAfterBreak="0">
    <w:nsid w:val="18122068"/>
    <w:multiLevelType w:val="hybridMultilevel"/>
    <w:tmpl w:val="60A2A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034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1F220E60"/>
    <w:multiLevelType w:val="hybridMultilevel"/>
    <w:tmpl w:val="493E3F7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1A74B40"/>
    <w:multiLevelType w:val="hybridMultilevel"/>
    <w:tmpl w:val="9F309D02"/>
    <w:lvl w:ilvl="0" w:tplc="F95A7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3702988"/>
    <w:multiLevelType w:val="hybridMultilevel"/>
    <w:tmpl w:val="1B6446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3DA2377"/>
    <w:multiLevelType w:val="hybridMultilevel"/>
    <w:tmpl w:val="9648B6BC"/>
    <w:lvl w:ilvl="0" w:tplc="EC088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9085204"/>
    <w:multiLevelType w:val="hybridMultilevel"/>
    <w:tmpl w:val="D336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B46467B"/>
    <w:multiLevelType w:val="hybridMultilevel"/>
    <w:tmpl w:val="E17E24DC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2" w:tplc="8B9E8F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CFF0065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D23551A"/>
    <w:multiLevelType w:val="hybridMultilevel"/>
    <w:tmpl w:val="20B28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878CC28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D375648"/>
    <w:multiLevelType w:val="hybridMultilevel"/>
    <w:tmpl w:val="B122116C"/>
    <w:lvl w:ilvl="0" w:tplc="C48CDE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0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105350"/>
    <w:multiLevelType w:val="hybridMultilevel"/>
    <w:tmpl w:val="1186BF34"/>
    <w:lvl w:ilvl="0" w:tplc="A9221D9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A862DE"/>
    <w:multiLevelType w:val="multilevel"/>
    <w:tmpl w:val="95B6D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ED0CCF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5" w15:restartNumberingAfterBreak="0">
    <w:nsid w:val="463810ED"/>
    <w:multiLevelType w:val="hybridMultilevel"/>
    <w:tmpl w:val="323453B2"/>
    <w:lvl w:ilvl="0" w:tplc="2F1492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7" w15:restartNumberingAfterBreak="0">
    <w:nsid w:val="4DDC25BB"/>
    <w:multiLevelType w:val="hybridMultilevel"/>
    <w:tmpl w:val="6344B240"/>
    <w:lvl w:ilvl="0" w:tplc="59A8F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791682"/>
    <w:multiLevelType w:val="hybridMultilevel"/>
    <w:tmpl w:val="A01A6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513234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1E46F76"/>
    <w:multiLevelType w:val="hybridMultilevel"/>
    <w:tmpl w:val="9F309D02"/>
    <w:lvl w:ilvl="0" w:tplc="F95A7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78F46C2"/>
    <w:multiLevelType w:val="hybridMultilevel"/>
    <w:tmpl w:val="1A56A9DE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381D9B"/>
    <w:multiLevelType w:val="hybridMultilevel"/>
    <w:tmpl w:val="D4E290A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5" w15:restartNumberingAfterBreak="0">
    <w:nsid w:val="59D915B1"/>
    <w:multiLevelType w:val="hybridMultilevel"/>
    <w:tmpl w:val="C8CA9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E40DB9"/>
    <w:multiLevelType w:val="multilevel"/>
    <w:tmpl w:val="23FE12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D26380A"/>
    <w:multiLevelType w:val="singleLevel"/>
    <w:tmpl w:val="DF12398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0" w15:restartNumberingAfterBreak="0">
    <w:nsid w:val="5DE730A4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361C5B"/>
    <w:multiLevelType w:val="hybridMultilevel"/>
    <w:tmpl w:val="125A74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CDC7EB1"/>
    <w:multiLevelType w:val="hybridMultilevel"/>
    <w:tmpl w:val="FEAEE500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C4663374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9" w15:restartNumberingAfterBreak="0">
    <w:nsid w:val="72A339C6"/>
    <w:multiLevelType w:val="hybridMultilevel"/>
    <w:tmpl w:val="38E038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2BD1775"/>
    <w:multiLevelType w:val="hybridMultilevel"/>
    <w:tmpl w:val="493E3F7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8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3C23486"/>
    <w:multiLevelType w:val="hybridMultilevel"/>
    <w:tmpl w:val="7026F78A"/>
    <w:lvl w:ilvl="0" w:tplc="20BE8B06">
      <w:start w:val="1"/>
      <w:numFmt w:val="lowerLetter"/>
      <w:lvlText w:val="%1)"/>
      <w:lvlJc w:val="left"/>
      <w:pPr>
        <w:ind w:left="128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784A0F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A1411C9"/>
    <w:multiLevelType w:val="hybridMultilevel"/>
    <w:tmpl w:val="037AABC8"/>
    <w:lvl w:ilvl="0" w:tplc="04150017">
      <w:start w:val="1"/>
      <w:numFmt w:val="lowerLetter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8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8" w15:restartNumberingAfterBreak="0">
    <w:nsid w:val="7F651AF9"/>
    <w:multiLevelType w:val="hybridMultilevel"/>
    <w:tmpl w:val="0862F10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9"/>
  </w:num>
  <w:num w:numId="2">
    <w:abstractNumId w:val="56"/>
  </w:num>
  <w:num w:numId="3">
    <w:abstractNumId w:val="65"/>
  </w:num>
  <w:num w:numId="4">
    <w:abstractNumId w:val="16"/>
  </w:num>
  <w:num w:numId="5">
    <w:abstractNumId w:val="39"/>
  </w:num>
  <w:num w:numId="6">
    <w:abstractNumId w:val="46"/>
  </w:num>
  <w:num w:numId="7">
    <w:abstractNumId w:val="62"/>
  </w:num>
  <w:num w:numId="8">
    <w:abstractNumId w:val="63"/>
  </w:num>
  <w:num w:numId="9">
    <w:abstractNumId w:val="14"/>
  </w:num>
  <w:num w:numId="10">
    <w:abstractNumId w:val="76"/>
  </w:num>
  <w:num w:numId="11">
    <w:abstractNumId w:val="64"/>
  </w:num>
  <w:num w:numId="12">
    <w:abstractNumId w:val="83"/>
  </w:num>
  <w:num w:numId="13">
    <w:abstractNumId w:val="8"/>
  </w:num>
  <w:num w:numId="14">
    <w:abstractNumId w:val="0"/>
  </w:num>
  <w:num w:numId="15">
    <w:abstractNumId w:val="56"/>
  </w:num>
  <w:num w:numId="16">
    <w:abstractNumId w:val="72"/>
  </w:num>
  <w:num w:numId="17">
    <w:abstractNumId w:val="56"/>
  </w:num>
  <w:num w:numId="18">
    <w:abstractNumId w:val="86"/>
  </w:num>
  <w:num w:numId="19">
    <w:abstractNumId w:val="23"/>
  </w:num>
  <w:num w:numId="20">
    <w:abstractNumId w:val="48"/>
  </w:num>
  <w:num w:numId="21">
    <w:abstractNumId w:val="35"/>
  </w:num>
  <w:num w:numId="22">
    <w:abstractNumId w:val="13"/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</w:num>
  <w:num w:numId="25">
    <w:abstractNumId w:val="44"/>
  </w:num>
  <w:num w:numId="26">
    <w:abstractNumId w:val="2"/>
  </w:num>
  <w:num w:numId="27">
    <w:abstractNumId w:val="15"/>
  </w:num>
  <w:num w:numId="28">
    <w:abstractNumId w:val="87"/>
  </w:num>
  <w:num w:numId="29">
    <w:abstractNumId w:val="75"/>
  </w:num>
  <w:num w:numId="30">
    <w:abstractNumId w:val="42"/>
  </w:num>
  <w:num w:numId="31">
    <w:abstractNumId w:val="57"/>
  </w:num>
  <w:num w:numId="32">
    <w:abstractNumId w:val="22"/>
  </w:num>
  <w:num w:numId="33">
    <w:abstractNumId w:val="29"/>
  </w:num>
  <w:num w:numId="34">
    <w:abstractNumId w:val="66"/>
  </w:num>
  <w:num w:numId="35">
    <w:abstractNumId w:val="69"/>
  </w:num>
  <w:num w:numId="36">
    <w:abstractNumId w:val="74"/>
  </w:num>
  <w:num w:numId="37">
    <w:abstractNumId w:val="67"/>
  </w:num>
  <w:num w:numId="38">
    <w:abstractNumId w:val="9"/>
  </w:num>
  <w:num w:numId="39">
    <w:abstractNumId w:val="24"/>
  </w:num>
  <w:num w:numId="40">
    <w:abstractNumId w:val="68"/>
  </w:num>
  <w:num w:numId="41">
    <w:abstractNumId w:val="20"/>
  </w:num>
  <w:num w:numId="42">
    <w:abstractNumId w:val="1"/>
  </w:num>
  <w:num w:numId="43">
    <w:abstractNumId w:val="49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4"/>
  </w:num>
  <w:num w:numId="60">
    <w:abstractNumId w:val="5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1">
    <w:abstractNumId w:val="12"/>
  </w:num>
  <w:num w:numId="62">
    <w:abstractNumId w:val="36"/>
  </w:num>
  <w:num w:numId="63">
    <w:abstractNumId w:val="5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4">
    <w:abstractNumId w:val="50"/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9"/>
  </w:num>
  <w:num w:numId="67">
    <w:abstractNumId w:val="80"/>
  </w:num>
  <w:num w:numId="68">
    <w:abstractNumId w:val="18"/>
  </w:num>
  <w:num w:numId="69">
    <w:abstractNumId w:val="85"/>
  </w:num>
  <w:num w:numId="70">
    <w:abstractNumId w:val="71"/>
  </w:num>
  <w:num w:numId="71">
    <w:abstractNumId w:val="56"/>
  </w:num>
  <w:num w:numId="72">
    <w:abstractNumId w:val="38"/>
  </w:num>
  <w:num w:numId="73">
    <w:abstractNumId w:val="82"/>
  </w:num>
  <w:num w:numId="74">
    <w:abstractNumId w:val="17"/>
  </w:num>
  <w:num w:numId="75">
    <w:abstractNumId w:val="5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6">
    <w:abstractNumId w:val="5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7">
    <w:abstractNumId w:val="5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8">
    <w:abstractNumId w:val="21"/>
  </w:num>
  <w:num w:numId="79">
    <w:abstractNumId w:val="61"/>
  </w:num>
  <w:num w:numId="80">
    <w:abstractNumId w:val="28"/>
  </w:num>
  <w:num w:numId="81">
    <w:abstractNumId w:val="5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82">
    <w:abstractNumId w:val="25"/>
  </w:num>
  <w:num w:numId="83">
    <w:abstractNumId w:val="10"/>
  </w:num>
  <w:num w:numId="84">
    <w:abstractNumId w:val="40"/>
  </w:num>
  <w:num w:numId="85">
    <w:abstractNumId w:val="70"/>
  </w:num>
  <w:num w:numId="86">
    <w:abstractNumId w:val="73"/>
  </w:num>
  <w:num w:numId="87">
    <w:abstractNumId w:val="55"/>
  </w:num>
  <w:num w:numId="88">
    <w:abstractNumId w:val="41"/>
  </w:num>
  <w:num w:numId="89">
    <w:abstractNumId w:val="27"/>
  </w:num>
  <w:num w:numId="90">
    <w:abstractNumId w:val="7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73A"/>
    <w:rsid w:val="00017108"/>
    <w:rsid w:val="000174E0"/>
    <w:rsid w:val="00020698"/>
    <w:rsid w:val="00020769"/>
    <w:rsid w:val="00022527"/>
    <w:rsid w:val="0002337A"/>
    <w:rsid w:val="000242A5"/>
    <w:rsid w:val="0002508B"/>
    <w:rsid w:val="000255E9"/>
    <w:rsid w:val="000264DF"/>
    <w:rsid w:val="00026CF5"/>
    <w:rsid w:val="00027BBD"/>
    <w:rsid w:val="00027C63"/>
    <w:rsid w:val="000303CC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5A7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1CC4"/>
    <w:rsid w:val="000626ED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2C43"/>
    <w:rsid w:val="00072D3D"/>
    <w:rsid w:val="00072DAD"/>
    <w:rsid w:val="00072F09"/>
    <w:rsid w:val="0007315C"/>
    <w:rsid w:val="0007356F"/>
    <w:rsid w:val="00074193"/>
    <w:rsid w:val="0007460C"/>
    <w:rsid w:val="00074EBC"/>
    <w:rsid w:val="00075359"/>
    <w:rsid w:val="000761D6"/>
    <w:rsid w:val="00076CD1"/>
    <w:rsid w:val="00076D9F"/>
    <w:rsid w:val="00076E7A"/>
    <w:rsid w:val="00077B48"/>
    <w:rsid w:val="00077C6F"/>
    <w:rsid w:val="00077F20"/>
    <w:rsid w:val="000809E8"/>
    <w:rsid w:val="00082B9E"/>
    <w:rsid w:val="00082FFB"/>
    <w:rsid w:val="0008343E"/>
    <w:rsid w:val="00083CD9"/>
    <w:rsid w:val="00084007"/>
    <w:rsid w:val="00084256"/>
    <w:rsid w:val="0008451A"/>
    <w:rsid w:val="00084803"/>
    <w:rsid w:val="000864B9"/>
    <w:rsid w:val="000865B7"/>
    <w:rsid w:val="00087DD7"/>
    <w:rsid w:val="00091238"/>
    <w:rsid w:val="000917E9"/>
    <w:rsid w:val="000924FF"/>
    <w:rsid w:val="00092E6C"/>
    <w:rsid w:val="00093578"/>
    <w:rsid w:val="00093CA8"/>
    <w:rsid w:val="000954CD"/>
    <w:rsid w:val="0009605B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1D8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851"/>
    <w:rsid w:val="000B491B"/>
    <w:rsid w:val="000B4C15"/>
    <w:rsid w:val="000B50D6"/>
    <w:rsid w:val="000B535F"/>
    <w:rsid w:val="000B638C"/>
    <w:rsid w:val="000B6724"/>
    <w:rsid w:val="000B6778"/>
    <w:rsid w:val="000B772E"/>
    <w:rsid w:val="000B7DEE"/>
    <w:rsid w:val="000C0AFC"/>
    <w:rsid w:val="000C0CA4"/>
    <w:rsid w:val="000C0D74"/>
    <w:rsid w:val="000C1892"/>
    <w:rsid w:val="000C205A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0E"/>
    <w:rsid w:val="000D4741"/>
    <w:rsid w:val="000D5247"/>
    <w:rsid w:val="000D54A8"/>
    <w:rsid w:val="000D64F0"/>
    <w:rsid w:val="000D780E"/>
    <w:rsid w:val="000D79B3"/>
    <w:rsid w:val="000D7CEE"/>
    <w:rsid w:val="000E077A"/>
    <w:rsid w:val="000E0E3F"/>
    <w:rsid w:val="000E1358"/>
    <w:rsid w:val="000E44C9"/>
    <w:rsid w:val="000E514E"/>
    <w:rsid w:val="000E6042"/>
    <w:rsid w:val="000E7041"/>
    <w:rsid w:val="000F00E2"/>
    <w:rsid w:val="000F0B4A"/>
    <w:rsid w:val="000F0DA5"/>
    <w:rsid w:val="000F0E1B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D3E"/>
    <w:rsid w:val="00102F6E"/>
    <w:rsid w:val="001034CF"/>
    <w:rsid w:val="00103C63"/>
    <w:rsid w:val="0010414C"/>
    <w:rsid w:val="001044CA"/>
    <w:rsid w:val="00104D8F"/>
    <w:rsid w:val="00105526"/>
    <w:rsid w:val="00105E31"/>
    <w:rsid w:val="00106CD5"/>
    <w:rsid w:val="001110E0"/>
    <w:rsid w:val="00113950"/>
    <w:rsid w:val="00114FAB"/>
    <w:rsid w:val="001151B8"/>
    <w:rsid w:val="00115D61"/>
    <w:rsid w:val="00116049"/>
    <w:rsid w:val="001162C4"/>
    <w:rsid w:val="00116F49"/>
    <w:rsid w:val="00117EC0"/>
    <w:rsid w:val="001205EB"/>
    <w:rsid w:val="00120BD0"/>
    <w:rsid w:val="0012138B"/>
    <w:rsid w:val="001213B3"/>
    <w:rsid w:val="00121BD8"/>
    <w:rsid w:val="00122165"/>
    <w:rsid w:val="001229C8"/>
    <w:rsid w:val="00123CD1"/>
    <w:rsid w:val="00123E33"/>
    <w:rsid w:val="00124367"/>
    <w:rsid w:val="001249C3"/>
    <w:rsid w:val="001257EA"/>
    <w:rsid w:val="0012597C"/>
    <w:rsid w:val="001264A5"/>
    <w:rsid w:val="0012650E"/>
    <w:rsid w:val="00126662"/>
    <w:rsid w:val="001266B2"/>
    <w:rsid w:val="00126E0A"/>
    <w:rsid w:val="00126F88"/>
    <w:rsid w:val="00127E4E"/>
    <w:rsid w:val="00130922"/>
    <w:rsid w:val="00132250"/>
    <w:rsid w:val="001333CF"/>
    <w:rsid w:val="00133B49"/>
    <w:rsid w:val="00134F97"/>
    <w:rsid w:val="001354F2"/>
    <w:rsid w:val="00140520"/>
    <w:rsid w:val="00140769"/>
    <w:rsid w:val="00140B64"/>
    <w:rsid w:val="00140BA5"/>
    <w:rsid w:val="001412F9"/>
    <w:rsid w:val="00142A3B"/>
    <w:rsid w:val="001433CE"/>
    <w:rsid w:val="00143462"/>
    <w:rsid w:val="0014366E"/>
    <w:rsid w:val="001439EB"/>
    <w:rsid w:val="00144AC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68B"/>
    <w:rsid w:val="0015591E"/>
    <w:rsid w:val="00155A72"/>
    <w:rsid w:val="00156240"/>
    <w:rsid w:val="001575F6"/>
    <w:rsid w:val="00157643"/>
    <w:rsid w:val="0016040E"/>
    <w:rsid w:val="0016129D"/>
    <w:rsid w:val="001613C6"/>
    <w:rsid w:val="00161415"/>
    <w:rsid w:val="00161762"/>
    <w:rsid w:val="00161BAB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566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48B5"/>
    <w:rsid w:val="00175F58"/>
    <w:rsid w:val="00176905"/>
    <w:rsid w:val="00177D12"/>
    <w:rsid w:val="00177F01"/>
    <w:rsid w:val="00180365"/>
    <w:rsid w:val="00180C17"/>
    <w:rsid w:val="00181544"/>
    <w:rsid w:val="001817A8"/>
    <w:rsid w:val="00181A0D"/>
    <w:rsid w:val="00182204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6C72"/>
    <w:rsid w:val="001979A7"/>
    <w:rsid w:val="00197BC1"/>
    <w:rsid w:val="001A0332"/>
    <w:rsid w:val="001A0E04"/>
    <w:rsid w:val="001A135B"/>
    <w:rsid w:val="001A1985"/>
    <w:rsid w:val="001A1B42"/>
    <w:rsid w:val="001A2562"/>
    <w:rsid w:val="001A48FA"/>
    <w:rsid w:val="001A55EE"/>
    <w:rsid w:val="001A5BE8"/>
    <w:rsid w:val="001A5C19"/>
    <w:rsid w:val="001A65A9"/>
    <w:rsid w:val="001A67A4"/>
    <w:rsid w:val="001A6802"/>
    <w:rsid w:val="001B02CA"/>
    <w:rsid w:val="001B1257"/>
    <w:rsid w:val="001B2B44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1F"/>
    <w:rsid w:val="001C5122"/>
    <w:rsid w:val="001C5933"/>
    <w:rsid w:val="001C6DC0"/>
    <w:rsid w:val="001C73DF"/>
    <w:rsid w:val="001C7C6B"/>
    <w:rsid w:val="001D0F1D"/>
    <w:rsid w:val="001D239C"/>
    <w:rsid w:val="001D3CC3"/>
    <w:rsid w:val="001D44CF"/>
    <w:rsid w:val="001D4FFC"/>
    <w:rsid w:val="001D5076"/>
    <w:rsid w:val="001D6E0C"/>
    <w:rsid w:val="001E0303"/>
    <w:rsid w:val="001E0375"/>
    <w:rsid w:val="001E04EB"/>
    <w:rsid w:val="001E15EB"/>
    <w:rsid w:val="001E1ED4"/>
    <w:rsid w:val="001E1FD8"/>
    <w:rsid w:val="001E22A4"/>
    <w:rsid w:val="001E2C47"/>
    <w:rsid w:val="001E2CF5"/>
    <w:rsid w:val="001E2F19"/>
    <w:rsid w:val="001E3132"/>
    <w:rsid w:val="001E3EA3"/>
    <w:rsid w:val="001E427B"/>
    <w:rsid w:val="001E525B"/>
    <w:rsid w:val="001E5408"/>
    <w:rsid w:val="001E55FB"/>
    <w:rsid w:val="001E5612"/>
    <w:rsid w:val="001E5718"/>
    <w:rsid w:val="001E6A5A"/>
    <w:rsid w:val="001E6EDE"/>
    <w:rsid w:val="001E721D"/>
    <w:rsid w:val="001E7836"/>
    <w:rsid w:val="001E7CFE"/>
    <w:rsid w:val="001F03A5"/>
    <w:rsid w:val="001F077F"/>
    <w:rsid w:val="001F14E8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4DF4"/>
    <w:rsid w:val="001F5293"/>
    <w:rsid w:val="001F5DEB"/>
    <w:rsid w:val="001F60B2"/>
    <w:rsid w:val="001F63BC"/>
    <w:rsid w:val="001F6F42"/>
    <w:rsid w:val="00200701"/>
    <w:rsid w:val="00200A07"/>
    <w:rsid w:val="002032A4"/>
    <w:rsid w:val="002035BC"/>
    <w:rsid w:val="002039D0"/>
    <w:rsid w:val="00203C26"/>
    <w:rsid w:val="002053A2"/>
    <w:rsid w:val="00206B14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E35"/>
    <w:rsid w:val="00224FC3"/>
    <w:rsid w:val="00226CBD"/>
    <w:rsid w:val="00227187"/>
    <w:rsid w:val="00230893"/>
    <w:rsid w:val="00230F66"/>
    <w:rsid w:val="002314B1"/>
    <w:rsid w:val="00231A2B"/>
    <w:rsid w:val="002328F4"/>
    <w:rsid w:val="00233057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47788"/>
    <w:rsid w:val="0024789C"/>
    <w:rsid w:val="0025103D"/>
    <w:rsid w:val="002513E1"/>
    <w:rsid w:val="00251714"/>
    <w:rsid w:val="00252161"/>
    <w:rsid w:val="00252834"/>
    <w:rsid w:val="00253091"/>
    <w:rsid w:val="00253FC5"/>
    <w:rsid w:val="002542B0"/>
    <w:rsid w:val="00260974"/>
    <w:rsid w:val="00260ADB"/>
    <w:rsid w:val="00261104"/>
    <w:rsid w:val="002617EC"/>
    <w:rsid w:val="00261971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2DF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1E57"/>
    <w:rsid w:val="00283111"/>
    <w:rsid w:val="00284006"/>
    <w:rsid w:val="002856F5"/>
    <w:rsid w:val="002863B9"/>
    <w:rsid w:val="0028717F"/>
    <w:rsid w:val="002871E0"/>
    <w:rsid w:val="0028765C"/>
    <w:rsid w:val="00287BA9"/>
    <w:rsid w:val="00291BCA"/>
    <w:rsid w:val="0029296E"/>
    <w:rsid w:val="0029314D"/>
    <w:rsid w:val="00293A3C"/>
    <w:rsid w:val="00293EEC"/>
    <w:rsid w:val="0029439C"/>
    <w:rsid w:val="00294446"/>
    <w:rsid w:val="0029501A"/>
    <w:rsid w:val="00295822"/>
    <w:rsid w:val="00295D93"/>
    <w:rsid w:val="002963C1"/>
    <w:rsid w:val="00296775"/>
    <w:rsid w:val="002A00F4"/>
    <w:rsid w:val="002A0483"/>
    <w:rsid w:val="002A0C15"/>
    <w:rsid w:val="002A0E49"/>
    <w:rsid w:val="002A30DE"/>
    <w:rsid w:val="002A3B81"/>
    <w:rsid w:val="002A485C"/>
    <w:rsid w:val="002A4939"/>
    <w:rsid w:val="002A59A4"/>
    <w:rsid w:val="002A7102"/>
    <w:rsid w:val="002A7A00"/>
    <w:rsid w:val="002B0503"/>
    <w:rsid w:val="002B0EF6"/>
    <w:rsid w:val="002B1469"/>
    <w:rsid w:val="002B1925"/>
    <w:rsid w:val="002B2660"/>
    <w:rsid w:val="002B2C70"/>
    <w:rsid w:val="002B2D0C"/>
    <w:rsid w:val="002B31D3"/>
    <w:rsid w:val="002B400F"/>
    <w:rsid w:val="002B5660"/>
    <w:rsid w:val="002B63FD"/>
    <w:rsid w:val="002B6C54"/>
    <w:rsid w:val="002C0620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609"/>
    <w:rsid w:val="002C6E15"/>
    <w:rsid w:val="002C6FFC"/>
    <w:rsid w:val="002D02BD"/>
    <w:rsid w:val="002D0545"/>
    <w:rsid w:val="002D0598"/>
    <w:rsid w:val="002D0618"/>
    <w:rsid w:val="002D0D45"/>
    <w:rsid w:val="002D1148"/>
    <w:rsid w:val="002D2F47"/>
    <w:rsid w:val="002D3182"/>
    <w:rsid w:val="002D4793"/>
    <w:rsid w:val="002D5451"/>
    <w:rsid w:val="002D5686"/>
    <w:rsid w:val="002D5B5D"/>
    <w:rsid w:val="002D6473"/>
    <w:rsid w:val="002D694E"/>
    <w:rsid w:val="002D6A1F"/>
    <w:rsid w:val="002D734F"/>
    <w:rsid w:val="002E1243"/>
    <w:rsid w:val="002E1CF6"/>
    <w:rsid w:val="002E1D44"/>
    <w:rsid w:val="002E1E70"/>
    <w:rsid w:val="002E209C"/>
    <w:rsid w:val="002E224C"/>
    <w:rsid w:val="002E24F1"/>
    <w:rsid w:val="002E2528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3CEA"/>
    <w:rsid w:val="002F403F"/>
    <w:rsid w:val="002F514E"/>
    <w:rsid w:val="002F53C8"/>
    <w:rsid w:val="002F5BCA"/>
    <w:rsid w:val="002F616A"/>
    <w:rsid w:val="002F69B0"/>
    <w:rsid w:val="002F7731"/>
    <w:rsid w:val="00300781"/>
    <w:rsid w:val="003008F6"/>
    <w:rsid w:val="003009CF"/>
    <w:rsid w:val="0030150A"/>
    <w:rsid w:val="00301518"/>
    <w:rsid w:val="00303264"/>
    <w:rsid w:val="00304CAE"/>
    <w:rsid w:val="003064E1"/>
    <w:rsid w:val="00306EEA"/>
    <w:rsid w:val="003102F4"/>
    <w:rsid w:val="00311D00"/>
    <w:rsid w:val="00311E77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38"/>
    <w:rsid w:val="00330C66"/>
    <w:rsid w:val="00330DA1"/>
    <w:rsid w:val="00331275"/>
    <w:rsid w:val="003312B5"/>
    <w:rsid w:val="00331C45"/>
    <w:rsid w:val="00331D84"/>
    <w:rsid w:val="0033358E"/>
    <w:rsid w:val="00333E1A"/>
    <w:rsid w:val="00334136"/>
    <w:rsid w:val="003350E2"/>
    <w:rsid w:val="003352EF"/>
    <w:rsid w:val="003365EB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4756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3BB8"/>
    <w:rsid w:val="00364C2C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4FE3"/>
    <w:rsid w:val="00385A44"/>
    <w:rsid w:val="00385E5B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6E5"/>
    <w:rsid w:val="00393DCA"/>
    <w:rsid w:val="003954FF"/>
    <w:rsid w:val="00396996"/>
    <w:rsid w:val="003974E5"/>
    <w:rsid w:val="0039779A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2F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750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9FE"/>
    <w:rsid w:val="003D2EBA"/>
    <w:rsid w:val="003D3B32"/>
    <w:rsid w:val="003D4018"/>
    <w:rsid w:val="003D420C"/>
    <w:rsid w:val="003D4929"/>
    <w:rsid w:val="003D4C2E"/>
    <w:rsid w:val="003D4C91"/>
    <w:rsid w:val="003D4DB6"/>
    <w:rsid w:val="003D5610"/>
    <w:rsid w:val="003D57A9"/>
    <w:rsid w:val="003D6E81"/>
    <w:rsid w:val="003D7BE0"/>
    <w:rsid w:val="003D7ECF"/>
    <w:rsid w:val="003E036D"/>
    <w:rsid w:val="003E0714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2FF"/>
    <w:rsid w:val="003E6882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ADC"/>
    <w:rsid w:val="003F6B42"/>
    <w:rsid w:val="003F6EED"/>
    <w:rsid w:val="003F7C18"/>
    <w:rsid w:val="004008D4"/>
    <w:rsid w:val="004008F4"/>
    <w:rsid w:val="00400E07"/>
    <w:rsid w:val="0040112A"/>
    <w:rsid w:val="00401B34"/>
    <w:rsid w:val="00401BEF"/>
    <w:rsid w:val="00402184"/>
    <w:rsid w:val="0040300E"/>
    <w:rsid w:val="0040382B"/>
    <w:rsid w:val="00404EF5"/>
    <w:rsid w:val="0040703E"/>
    <w:rsid w:val="00407B65"/>
    <w:rsid w:val="00407C6F"/>
    <w:rsid w:val="00410EA8"/>
    <w:rsid w:val="004110C8"/>
    <w:rsid w:val="004116BC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6BA1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6B5F"/>
    <w:rsid w:val="00427E93"/>
    <w:rsid w:val="00427FA6"/>
    <w:rsid w:val="0043131C"/>
    <w:rsid w:val="00431472"/>
    <w:rsid w:val="0043263B"/>
    <w:rsid w:val="00433BCA"/>
    <w:rsid w:val="004352B5"/>
    <w:rsid w:val="00435628"/>
    <w:rsid w:val="00436145"/>
    <w:rsid w:val="00436568"/>
    <w:rsid w:val="00437428"/>
    <w:rsid w:val="00440E1B"/>
    <w:rsid w:val="00442327"/>
    <w:rsid w:val="00443DAF"/>
    <w:rsid w:val="00444059"/>
    <w:rsid w:val="00444A2B"/>
    <w:rsid w:val="004455E2"/>
    <w:rsid w:val="004460FA"/>
    <w:rsid w:val="00446C80"/>
    <w:rsid w:val="00446F3C"/>
    <w:rsid w:val="004500F2"/>
    <w:rsid w:val="0045094E"/>
    <w:rsid w:val="00450A76"/>
    <w:rsid w:val="00450D39"/>
    <w:rsid w:val="00451266"/>
    <w:rsid w:val="004517D1"/>
    <w:rsid w:val="00452D98"/>
    <w:rsid w:val="0045347C"/>
    <w:rsid w:val="0045358D"/>
    <w:rsid w:val="00453EC5"/>
    <w:rsid w:val="00453F3C"/>
    <w:rsid w:val="0045438C"/>
    <w:rsid w:val="00454C2E"/>
    <w:rsid w:val="004552CE"/>
    <w:rsid w:val="0045596E"/>
    <w:rsid w:val="00455970"/>
    <w:rsid w:val="00456F53"/>
    <w:rsid w:val="00457CEE"/>
    <w:rsid w:val="00460A45"/>
    <w:rsid w:val="0046293D"/>
    <w:rsid w:val="00462EC2"/>
    <w:rsid w:val="00463310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0E2E"/>
    <w:rsid w:val="0048103D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A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181"/>
    <w:rsid w:val="00495AC8"/>
    <w:rsid w:val="00495ADE"/>
    <w:rsid w:val="004960DA"/>
    <w:rsid w:val="00496AC7"/>
    <w:rsid w:val="00497756"/>
    <w:rsid w:val="00497E2D"/>
    <w:rsid w:val="004A1F6A"/>
    <w:rsid w:val="004A212A"/>
    <w:rsid w:val="004A2F1F"/>
    <w:rsid w:val="004A3B1C"/>
    <w:rsid w:val="004A41E3"/>
    <w:rsid w:val="004A4D9F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37F"/>
    <w:rsid w:val="004B48CB"/>
    <w:rsid w:val="004B574D"/>
    <w:rsid w:val="004B5B19"/>
    <w:rsid w:val="004B6660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5DE"/>
    <w:rsid w:val="004C47EF"/>
    <w:rsid w:val="004C4AD8"/>
    <w:rsid w:val="004C522B"/>
    <w:rsid w:val="004C65A0"/>
    <w:rsid w:val="004C6A84"/>
    <w:rsid w:val="004C7F2E"/>
    <w:rsid w:val="004D12DC"/>
    <w:rsid w:val="004D192F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048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DC6"/>
    <w:rsid w:val="00510E10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2433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70B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1E3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39F0"/>
    <w:rsid w:val="005643B5"/>
    <w:rsid w:val="00564639"/>
    <w:rsid w:val="00564B1F"/>
    <w:rsid w:val="00566BA1"/>
    <w:rsid w:val="00570186"/>
    <w:rsid w:val="00570366"/>
    <w:rsid w:val="005704E2"/>
    <w:rsid w:val="005704E7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3EF"/>
    <w:rsid w:val="0058269F"/>
    <w:rsid w:val="00583850"/>
    <w:rsid w:val="005841B3"/>
    <w:rsid w:val="00584AD6"/>
    <w:rsid w:val="00584D54"/>
    <w:rsid w:val="0058599E"/>
    <w:rsid w:val="00585B0E"/>
    <w:rsid w:val="005861E7"/>
    <w:rsid w:val="005862A8"/>
    <w:rsid w:val="00586613"/>
    <w:rsid w:val="00586EBD"/>
    <w:rsid w:val="005904FA"/>
    <w:rsid w:val="00590B74"/>
    <w:rsid w:val="00590EE3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5F6E"/>
    <w:rsid w:val="00596708"/>
    <w:rsid w:val="00596CFA"/>
    <w:rsid w:val="005A01B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5E29"/>
    <w:rsid w:val="005B627C"/>
    <w:rsid w:val="005B66A5"/>
    <w:rsid w:val="005B7910"/>
    <w:rsid w:val="005C001A"/>
    <w:rsid w:val="005C0369"/>
    <w:rsid w:val="005C1803"/>
    <w:rsid w:val="005C1A58"/>
    <w:rsid w:val="005C2275"/>
    <w:rsid w:val="005C24BE"/>
    <w:rsid w:val="005C262E"/>
    <w:rsid w:val="005C2E27"/>
    <w:rsid w:val="005C4751"/>
    <w:rsid w:val="005C496D"/>
    <w:rsid w:val="005C4D85"/>
    <w:rsid w:val="005C5157"/>
    <w:rsid w:val="005C52A8"/>
    <w:rsid w:val="005C5594"/>
    <w:rsid w:val="005C5756"/>
    <w:rsid w:val="005C5EC0"/>
    <w:rsid w:val="005C5EE5"/>
    <w:rsid w:val="005C7E50"/>
    <w:rsid w:val="005D03C0"/>
    <w:rsid w:val="005D083B"/>
    <w:rsid w:val="005D083E"/>
    <w:rsid w:val="005D0B50"/>
    <w:rsid w:val="005D196D"/>
    <w:rsid w:val="005D1AC7"/>
    <w:rsid w:val="005D1F1E"/>
    <w:rsid w:val="005D3374"/>
    <w:rsid w:val="005D3DA8"/>
    <w:rsid w:val="005D42E3"/>
    <w:rsid w:val="005D43EF"/>
    <w:rsid w:val="005D500D"/>
    <w:rsid w:val="005D5010"/>
    <w:rsid w:val="005D6461"/>
    <w:rsid w:val="005D663D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04F5"/>
    <w:rsid w:val="005F18C7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D3D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07141"/>
    <w:rsid w:val="00610019"/>
    <w:rsid w:val="00610297"/>
    <w:rsid w:val="00610314"/>
    <w:rsid w:val="00610725"/>
    <w:rsid w:val="006118F9"/>
    <w:rsid w:val="00612469"/>
    <w:rsid w:val="00613430"/>
    <w:rsid w:val="00614120"/>
    <w:rsid w:val="00614541"/>
    <w:rsid w:val="006176BD"/>
    <w:rsid w:val="00620E4A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0A4C"/>
    <w:rsid w:val="006313A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072B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8B2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51E"/>
    <w:rsid w:val="00667766"/>
    <w:rsid w:val="00667E88"/>
    <w:rsid w:val="006700BB"/>
    <w:rsid w:val="006700D0"/>
    <w:rsid w:val="006716B4"/>
    <w:rsid w:val="0067196B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164"/>
    <w:rsid w:val="006808C4"/>
    <w:rsid w:val="00680DBB"/>
    <w:rsid w:val="00682DF4"/>
    <w:rsid w:val="0068394D"/>
    <w:rsid w:val="00683CFD"/>
    <w:rsid w:val="00684BAF"/>
    <w:rsid w:val="006853A2"/>
    <w:rsid w:val="00685A2A"/>
    <w:rsid w:val="00687BAF"/>
    <w:rsid w:val="00690E69"/>
    <w:rsid w:val="00691E63"/>
    <w:rsid w:val="00691EDA"/>
    <w:rsid w:val="00692264"/>
    <w:rsid w:val="006939EE"/>
    <w:rsid w:val="00693D7A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58FD"/>
    <w:rsid w:val="006A5B53"/>
    <w:rsid w:val="006A629C"/>
    <w:rsid w:val="006A7974"/>
    <w:rsid w:val="006B1877"/>
    <w:rsid w:val="006B1D59"/>
    <w:rsid w:val="006B2467"/>
    <w:rsid w:val="006B2850"/>
    <w:rsid w:val="006B3A11"/>
    <w:rsid w:val="006B3BC5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686"/>
    <w:rsid w:val="006C4702"/>
    <w:rsid w:val="006C55EF"/>
    <w:rsid w:val="006C5DD5"/>
    <w:rsid w:val="006C7594"/>
    <w:rsid w:val="006C7893"/>
    <w:rsid w:val="006C7F76"/>
    <w:rsid w:val="006D0432"/>
    <w:rsid w:val="006D0BE5"/>
    <w:rsid w:val="006D174A"/>
    <w:rsid w:val="006D1A46"/>
    <w:rsid w:val="006D1A99"/>
    <w:rsid w:val="006D35EB"/>
    <w:rsid w:val="006D4123"/>
    <w:rsid w:val="006D5439"/>
    <w:rsid w:val="006D62E4"/>
    <w:rsid w:val="006D6399"/>
    <w:rsid w:val="006D6AEE"/>
    <w:rsid w:val="006D6BC2"/>
    <w:rsid w:val="006D74AC"/>
    <w:rsid w:val="006D7BC5"/>
    <w:rsid w:val="006D7F73"/>
    <w:rsid w:val="006E0033"/>
    <w:rsid w:val="006E0CAB"/>
    <w:rsid w:val="006E1C23"/>
    <w:rsid w:val="006E207E"/>
    <w:rsid w:val="006E2F9C"/>
    <w:rsid w:val="006E31D2"/>
    <w:rsid w:val="006E3D50"/>
    <w:rsid w:val="006E5941"/>
    <w:rsid w:val="006E6011"/>
    <w:rsid w:val="006E7059"/>
    <w:rsid w:val="006E75D6"/>
    <w:rsid w:val="006E78B4"/>
    <w:rsid w:val="006F0E97"/>
    <w:rsid w:val="006F12D6"/>
    <w:rsid w:val="006F1920"/>
    <w:rsid w:val="006F2494"/>
    <w:rsid w:val="006F26F8"/>
    <w:rsid w:val="006F2C61"/>
    <w:rsid w:val="006F3969"/>
    <w:rsid w:val="006F4623"/>
    <w:rsid w:val="006F49EA"/>
    <w:rsid w:val="006F4F1B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673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079D4"/>
    <w:rsid w:val="0071011F"/>
    <w:rsid w:val="007112B0"/>
    <w:rsid w:val="00711379"/>
    <w:rsid w:val="007115E6"/>
    <w:rsid w:val="00712335"/>
    <w:rsid w:val="00713174"/>
    <w:rsid w:val="007133A0"/>
    <w:rsid w:val="007147BA"/>
    <w:rsid w:val="007154DE"/>
    <w:rsid w:val="00715D1A"/>
    <w:rsid w:val="0071655E"/>
    <w:rsid w:val="00717322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0C19"/>
    <w:rsid w:val="00731107"/>
    <w:rsid w:val="007323FB"/>
    <w:rsid w:val="0073247F"/>
    <w:rsid w:val="00732D19"/>
    <w:rsid w:val="00734B64"/>
    <w:rsid w:val="00734DC0"/>
    <w:rsid w:val="00734DD3"/>
    <w:rsid w:val="00734FAD"/>
    <w:rsid w:val="00735273"/>
    <w:rsid w:val="00737AE7"/>
    <w:rsid w:val="00737E54"/>
    <w:rsid w:val="007426B9"/>
    <w:rsid w:val="00743633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0E1E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582"/>
    <w:rsid w:val="0076071D"/>
    <w:rsid w:val="00760AC0"/>
    <w:rsid w:val="007620DD"/>
    <w:rsid w:val="007620F4"/>
    <w:rsid w:val="0076237B"/>
    <w:rsid w:val="0076248F"/>
    <w:rsid w:val="007624DC"/>
    <w:rsid w:val="007627DA"/>
    <w:rsid w:val="00762B13"/>
    <w:rsid w:val="00763F63"/>
    <w:rsid w:val="00763FF1"/>
    <w:rsid w:val="00764147"/>
    <w:rsid w:val="00765EB5"/>
    <w:rsid w:val="00767FF3"/>
    <w:rsid w:val="007704C2"/>
    <w:rsid w:val="00770782"/>
    <w:rsid w:val="007711F2"/>
    <w:rsid w:val="007724A3"/>
    <w:rsid w:val="0077266A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6F02"/>
    <w:rsid w:val="007872D8"/>
    <w:rsid w:val="0079031F"/>
    <w:rsid w:val="00790A23"/>
    <w:rsid w:val="00790CE1"/>
    <w:rsid w:val="00790EFE"/>
    <w:rsid w:val="00791147"/>
    <w:rsid w:val="0079175C"/>
    <w:rsid w:val="0079224C"/>
    <w:rsid w:val="007924A4"/>
    <w:rsid w:val="0079331C"/>
    <w:rsid w:val="00793B42"/>
    <w:rsid w:val="00794404"/>
    <w:rsid w:val="00795B5E"/>
    <w:rsid w:val="00795FB3"/>
    <w:rsid w:val="007965ED"/>
    <w:rsid w:val="00797045"/>
    <w:rsid w:val="00797E06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856"/>
    <w:rsid w:val="007A6912"/>
    <w:rsid w:val="007A7C73"/>
    <w:rsid w:val="007A7CCC"/>
    <w:rsid w:val="007B01E2"/>
    <w:rsid w:val="007B0709"/>
    <w:rsid w:val="007B0A42"/>
    <w:rsid w:val="007B0AA9"/>
    <w:rsid w:val="007B0E43"/>
    <w:rsid w:val="007B157E"/>
    <w:rsid w:val="007B2579"/>
    <w:rsid w:val="007B25AE"/>
    <w:rsid w:val="007B312F"/>
    <w:rsid w:val="007B316C"/>
    <w:rsid w:val="007B36F3"/>
    <w:rsid w:val="007B411A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54AC"/>
    <w:rsid w:val="007C64C7"/>
    <w:rsid w:val="007C65C4"/>
    <w:rsid w:val="007D0212"/>
    <w:rsid w:val="007D02D4"/>
    <w:rsid w:val="007D0448"/>
    <w:rsid w:val="007D0DB0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0B7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5489"/>
    <w:rsid w:val="007E78B4"/>
    <w:rsid w:val="007E7DEE"/>
    <w:rsid w:val="007F0691"/>
    <w:rsid w:val="007F1A23"/>
    <w:rsid w:val="007F1E10"/>
    <w:rsid w:val="007F1F87"/>
    <w:rsid w:val="007F2007"/>
    <w:rsid w:val="007F26F2"/>
    <w:rsid w:val="007F45A4"/>
    <w:rsid w:val="007F4A01"/>
    <w:rsid w:val="007F4B1D"/>
    <w:rsid w:val="007F4F90"/>
    <w:rsid w:val="007F6696"/>
    <w:rsid w:val="007F6D33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4BA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0D27"/>
    <w:rsid w:val="008114AF"/>
    <w:rsid w:val="00811B58"/>
    <w:rsid w:val="00811E3E"/>
    <w:rsid w:val="008122D0"/>
    <w:rsid w:val="00812CE0"/>
    <w:rsid w:val="00813A4A"/>
    <w:rsid w:val="00814573"/>
    <w:rsid w:val="008149EF"/>
    <w:rsid w:val="00814E24"/>
    <w:rsid w:val="00814FC1"/>
    <w:rsid w:val="00815C4E"/>
    <w:rsid w:val="008160F9"/>
    <w:rsid w:val="00816460"/>
    <w:rsid w:val="008174DE"/>
    <w:rsid w:val="00817F6A"/>
    <w:rsid w:val="00820543"/>
    <w:rsid w:val="00820662"/>
    <w:rsid w:val="00820CA1"/>
    <w:rsid w:val="00820D8F"/>
    <w:rsid w:val="00821F1A"/>
    <w:rsid w:val="00823C02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5CF8"/>
    <w:rsid w:val="00836A86"/>
    <w:rsid w:val="008375C1"/>
    <w:rsid w:val="008403CE"/>
    <w:rsid w:val="00840EF5"/>
    <w:rsid w:val="008410AB"/>
    <w:rsid w:val="0084176C"/>
    <w:rsid w:val="0084198E"/>
    <w:rsid w:val="00843A2D"/>
    <w:rsid w:val="00844114"/>
    <w:rsid w:val="0084458B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72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044C"/>
    <w:rsid w:val="00862C80"/>
    <w:rsid w:val="0086369E"/>
    <w:rsid w:val="008646D4"/>
    <w:rsid w:val="00864BE9"/>
    <w:rsid w:val="00865461"/>
    <w:rsid w:val="008655D6"/>
    <w:rsid w:val="0086605C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1BD1"/>
    <w:rsid w:val="0088239E"/>
    <w:rsid w:val="0088275D"/>
    <w:rsid w:val="008829FC"/>
    <w:rsid w:val="0088392A"/>
    <w:rsid w:val="00884CC7"/>
    <w:rsid w:val="008856C5"/>
    <w:rsid w:val="00885B8D"/>
    <w:rsid w:val="00885CFB"/>
    <w:rsid w:val="008871E6"/>
    <w:rsid w:val="008874FD"/>
    <w:rsid w:val="008876D3"/>
    <w:rsid w:val="00887BF4"/>
    <w:rsid w:val="00890A9F"/>
    <w:rsid w:val="00891299"/>
    <w:rsid w:val="008918CF"/>
    <w:rsid w:val="00891F95"/>
    <w:rsid w:val="00893067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4B1"/>
    <w:rsid w:val="008A5E25"/>
    <w:rsid w:val="008A64A8"/>
    <w:rsid w:val="008A689F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49B0"/>
    <w:rsid w:val="008B5078"/>
    <w:rsid w:val="008B534A"/>
    <w:rsid w:val="008B62BB"/>
    <w:rsid w:val="008B660E"/>
    <w:rsid w:val="008B6B6F"/>
    <w:rsid w:val="008B7352"/>
    <w:rsid w:val="008B7597"/>
    <w:rsid w:val="008B7BF1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4DF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459"/>
    <w:rsid w:val="008E4823"/>
    <w:rsid w:val="008E4D76"/>
    <w:rsid w:val="008E5846"/>
    <w:rsid w:val="008E6170"/>
    <w:rsid w:val="008E6964"/>
    <w:rsid w:val="008E6E05"/>
    <w:rsid w:val="008E75F9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95"/>
    <w:rsid w:val="008F39FA"/>
    <w:rsid w:val="008F3C69"/>
    <w:rsid w:val="008F3CA0"/>
    <w:rsid w:val="008F3F56"/>
    <w:rsid w:val="008F4D03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3861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6CE"/>
    <w:rsid w:val="00913CE5"/>
    <w:rsid w:val="00915655"/>
    <w:rsid w:val="00916201"/>
    <w:rsid w:val="0091642F"/>
    <w:rsid w:val="00916910"/>
    <w:rsid w:val="00916A9D"/>
    <w:rsid w:val="0091795A"/>
    <w:rsid w:val="00917CA2"/>
    <w:rsid w:val="009216D0"/>
    <w:rsid w:val="00922BCC"/>
    <w:rsid w:val="00924684"/>
    <w:rsid w:val="00925F37"/>
    <w:rsid w:val="0092783C"/>
    <w:rsid w:val="009301FD"/>
    <w:rsid w:val="0093037B"/>
    <w:rsid w:val="009304B3"/>
    <w:rsid w:val="009306D7"/>
    <w:rsid w:val="009314EF"/>
    <w:rsid w:val="00932682"/>
    <w:rsid w:val="00933964"/>
    <w:rsid w:val="0093478F"/>
    <w:rsid w:val="009358E9"/>
    <w:rsid w:val="0093594A"/>
    <w:rsid w:val="009372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CB6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BD1"/>
    <w:rsid w:val="00957D7A"/>
    <w:rsid w:val="00960DA9"/>
    <w:rsid w:val="00960FA1"/>
    <w:rsid w:val="00961575"/>
    <w:rsid w:val="009622BA"/>
    <w:rsid w:val="0096242C"/>
    <w:rsid w:val="00962669"/>
    <w:rsid w:val="00962F40"/>
    <w:rsid w:val="009641E5"/>
    <w:rsid w:val="009642BE"/>
    <w:rsid w:val="009650A5"/>
    <w:rsid w:val="00965200"/>
    <w:rsid w:val="00965516"/>
    <w:rsid w:val="00965602"/>
    <w:rsid w:val="00965B7E"/>
    <w:rsid w:val="00966316"/>
    <w:rsid w:val="00966626"/>
    <w:rsid w:val="00966A12"/>
    <w:rsid w:val="00967086"/>
    <w:rsid w:val="00967E5F"/>
    <w:rsid w:val="0097052B"/>
    <w:rsid w:val="00970786"/>
    <w:rsid w:val="009707EB"/>
    <w:rsid w:val="00971582"/>
    <w:rsid w:val="009718C6"/>
    <w:rsid w:val="00971B3E"/>
    <w:rsid w:val="00971F03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11E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2E2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A7DCB"/>
    <w:rsid w:val="009B00E1"/>
    <w:rsid w:val="009B18E7"/>
    <w:rsid w:val="009B1AB2"/>
    <w:rsid w:val="009B2905"/>
    <w:rsid w:val="009B33AA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4E28"/>
    <w:rsid w:val="009C5355"/>
    <w:rsid w:val="009C5473"/>
    <w:rsid w:val="009C5633"/>
    <w:rsid w:val="009C589C"/>
    <w:rsid w:val="009C5D99"/>
    <w:rsid w:val="009C6242"/>
    <w:rsid w:val="009C6281"/>
    <w:rsid w:val="009C6C6D"/>
    <w:rsid w:val="009C722E"/>
    <w:rsid w:val="009C7C2D"/>
    <w:rsid w:val="009D0B08"/>
    <w:rsid w:val="009D18F5"/>
    <w:rsid w:val="009D1A9C"/>
    <w:rsid w:val="009D1F5E"/>
    <w:rsid w:val="009D2FA2"/>
    <w:rsid w:val="009D376E"/>
    <w:rsid w:val="009D3D27"/>
    <w:rsid w:val="009D4B5F"/>
    <w:rsid w:val="009D655C"/>
    <w:rsid w:val="009D6FB2"/>
    <w:rsid w:val="009D72D4"/>
    <w:rsid w:val="009D77BB"/>
    <w:rsid w:val="009D78C4"/>
    <w:rsid w:val="009E0357"/>
    <w:rsid w:val="009E04D6"/>
    <w:rsid w:val="009E32FE"/>
    <w:rsid w:val="009E3C37"/>
    <w:rsid w:val="009E4DBD"/>
    <w:rsid w:val="009E4DE3"/>
    <w:rsid w:val="009E6CF3"/>
    <w:rsid w:val="009E7AE2"/>
    <w:rsid w:val="009F011F"/>
    <w:rsid w:val="009F042F"/>
    <w:rsid w:val="009F0546"/>
    <w:rsid w:val="009F1D50"/>
    <w:rsid w:val="009F252C"/>
    <w:rsid w:val="009F321B"/>
    <w:rsid w:val="009F38E8"/>
    <w:rsid w:val="009F45B5"/>
    <w:rsid w:val="009F4E38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4F"/>
    <w:rsid w:val="00A035C1"/>
    <w:rsid w:val="00A039E1"/>
    <w:rsid w:val="00A0419F"/>
    <w:rsid w:val="00A0527A"/>
    <w:rsid w:val="00A05A18"/>
    <w:rsid w:val="00A06E8B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154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3F72"/>
    <w:rsid w:val="00A342D9"/>
    <w:rsid w:val="00A345A1"/>
    <w:rsid w:val="00A34634"/>
    <w:rsid w:val="00A349CF"/>
    <w:rsid w:val="00A34BF8"/>
    <w:rsid w:val="00A34CDB"/>
    <w:rsid w:val="00A3508C"/>
    <w:rsid w:val="00A35CCA"/>
    <w:rsid w:val="00A35FF7"/>
    <w:rsid w:val="00A36071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8B1"/>
    <w:rsid w:val="00A41C40"/>
    <w:rsid w:val="00A41CDF"/>
    <w:rsid w:val="00A43140"/>
    <w:rsid w:val="00A431B1"/>
    <w:rsid w:val="00A439A2"/>
    <w:rsid w:val="00A43CB4"/>
    <w:rsid w:val="00A44035"/>
    <w:rsid w:val="00A4599F"/>
    <w:rsid w:val="00A50ACA"/>
    <w:rsid w:val="00A52936"/>
    <w:rsid w:val="00A534BD"/>
    <w:rsid w:val="00A548C0"/>
    <w:rsid w:val="00A54C96"/>
    <w:rsid w:val="00A55B27"/>
    <w:rsid w:val="00A56715"/>
    <w:rsid w:val="00A567C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51FE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3C6"/>
    <w:rsid w:val="00A77D89"/>
    <w:rsid w:val="00A80735"/>
    <w:rsid w:val="00A8097A"/>
    <w:rsid w:val="00A80AD9"/>
    <w:rsid w:val="00A81CE8"/>
    <w:rsid w:val="00A820C5"/>
    <w:rsid w:val="00A8218E"/>
    <w:rsid w:val="00A82B71"/>
    <w:rsid w:val="00A84884"/>
    <w:rsid w:val="00A84987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4DB0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1BF9"/>
    <w:rsid w:val="00AA3040"/>
    <w:rsid w:val="00AA336C"/>
    <w:rsid w:val="00AA3401"/>
    <w:rsid w:val="00AA4087"/>
    <w:rsid w:val="00AA5504"/>
    <w:rsid w:val="00AA576D"/>
    <w:rsid w:val="00AA615F"/>
    <w:rsid w:val="00AB0ACB"/>
    <w:rsid w:val="00AB120D"/>
    <w:rsid w:val="00AB1D33"/>
    <w:rsid w:val="00AB22F2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1E68"/>
    <w:rsid w:val="00AC36B6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0CA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C49"/>
    <w:rsid w:val="00AF1E9D"/>
    <w:rsid w:val="00AF24DC"/>
    <w:rsid w:val="00AF317B"/>
    <w:rsid w:val="00AF3A17"/>
    <w:rsid w:val="00AF47C2"/>
    <w:rsid w:val="00AF491E"/>
    <w:rsid w:val="00AF6D82"/>
    <w:rsid w:val="00AF6D91"/>
    <w:rsid w:val="00AF7E66"/>
    <w:rsid w:val="00B008E4"/>
    <w:rsid w:val="00B010E2"/>
    <w:rsid w:val="00B028C8"/>
    <w:rsid w:val="00B02904"/>
    <w:rsid w:val="00B02A56"/>
    <w:rsid w:val="00B03003"/>
    <w:rsid w:val="00B03058"/>
    <w:rsid w:val="00B03139"/>
    <w:rsid w:val="00B0461B"/>
    <w:rsid w:val="00B0570E"/>
    <w:rsid w:val="00B057A1"/>
    <w:rsid w:val="00B07095"/>
    <w:rsid w:val="00B074A1"/>
    <w:rsid w:val="00B07785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689"/>
    <w:rsid w:val="00B2374F"/>
    <w:rsid w:val="00B2550C"/>
    <w:rsid w:val="00B25A1D"/>
    <w:rsid w:val="00B260DE"/>
    <w:rsid w:val="00B26772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0E0E"/>
    <w:rsid w:val="00B3109E"/>
    <w:rsid w:val="00B31DAC"/>
    <w:rsid w:val="00B32230"/>
    <w:rsid w:val="00B325FE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258E"/>
    <w:rsid w:val="00B45147"/>
    <w:rsid w:val="00B4547B"/>
    <w:rsid w:val="00B45598"/>
    <w:rsid w:val="00B45D9D"/>
    <w:rsid w:val="00B45DC7"/>
    <w:rsid w:val="00B46715"/>
    <w:rsid w:val="00B47521"/>
    <w:rsid w:val="00B4787D"/>
    <w:rsid w:val="00B47CD4"/>
    <w:rsid w:val="00B50699"/>
    <w:rsid w:val="00B51BD6"/>
    <w:rsid w:val="00B51D64"/>
    <w:rsid w:val="00B52A02"/>
    <w:rsid w:val="00B52A8B"/>
    <w:rsid w:val="00B535E5"/>
    <w:rsid w:val="00B53903"/>
    <w:rsid w:val="00B53E7A"/>
    <w:rsid w:val="00B53ED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34"/>
    <w:rsid w:val="00B64851"/>
    <w:rsid w:val="00B64BEE"/>
    <w:rsid w:val="00B64E5F"/>
    <w:rsid w:val="00B6530E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CEA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0603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011"/>
    <w:rsid w:val="00B85941"/>
    <w:rsid w:val="00B85B31"/>
    <w:rsid w:val="00B85CFA"/>
    <w:rsid w:val="00B86773"/>
    <w:rsid w:val="00B874CE"/>
    <w:rsid w:val="00B87C8F"/>
    <w:rsid w:val="00B90022"/>
    <w:rsid w:val="00B9286F"/>
    <w:rsid w:val="00B92922"/>
    <w:rsid w:val="00B933D8"/>
    <w:rsid w:val="00B93A45"/>
    <w:rsid w:val="00B94243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59B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4E9"/>
    <w:rsid w:val="00BC2F6B"/>
    <w:rsid w:val="00BC2FE9"/>
    <w:rsid w:val="00BC339C"/>
    <w:rsid w:val="00BC38B7"/>
    <w:rsid w:val="00BC3DF0"/>
    <w:rsid w:val="00BC43CA"/>
    <w:rsid w:val="00BC4786"/>
    <w:rsid w:val="00BC4856"/>
    <w:rsid w:val="00BC56AC"/>
    <w:rsid w:val="00BC611B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65D1"/>
    <w:rsid w:val="00BE7962"/>
    <w:rsid w:val="00BE7AE2"/>
    <w:rsid w:val="00BF0954"/>
    <w:rsid w:val="00BF32C8"/>
    <w:rsid w:val="00BF336B"/>
    <w:rsid w:val="00BF36EB"/>
    <w:rsid w:val="00BF3E42"/>
    <w:rsid w:val="00BF5C6C"/>
    <w:rsid w:val="00BF5D9E"/>
    <w:rsid w:val="00BF5E60"/>
    <w:rsid w:val="00BF6458"/>
    <w:rsid w:val="00BF6ACD"/>
    <w:rsid w:val="00BF700E"/>
    <w:rsid w:val="00BF7664"/>
    <w:rsid w:val="00BF79D3"/>
    <w:rsid w:val="00BF7D7D"/>
    <w:rsid w:val="00C002BD"/>
    <w:rsid w:val="00C0158A"/>
    <w:rsid w:val="00C01D81"/>
    <w:rsid w:val="00C02970"/>
    <w:rsid w:val="00C02D95"/>
    <w:rsid w:val="00C02FD5"/>
    <w:rsid w:val="00C031B9"/>
    <w:rsid w:val="00C03594"/>
    <w:rsid w:val="00C03F95"/>
    <w:rsid w:val="00C04C9B"/>
    <w:rsid w:val="00C05784"/>
    <w:rsid w:val="00C071D4"/>
    <w:rsid w:val="00C07F5C"/>
    <w:rsid w:val="00C11A9D"/>
    <w:rsid w:val="00C13234"/>
    <w:rsid w:val="00C13D66"/>
    <w:rsid w:val="00C14AC5"/>
    <w:rsid w:val="00C15650"/>
    <w:rsid w:val="00C158FB"/>
    <w:rsid w:val="00C163C3"/>
    <w:rsid w:val="00C170C3"/>
    <w:rsid w:val="00C20D7D"/>
    <w:rsid w:val="00C21647"/>
    <w:rsid w:val="00C22298"/>
    <w:rsid w:val="00C224E0"/>
    <w:rsid w:val="00C22B77"/>
    <w:rsid w:val="00C23EE5"/>
    <w:rsid w:val="00C24382"/>
    <w:rsid w:val="00C24DFD"/>
    <w:rsid w:val="00C265FC"/>
    <w:rsid w:val="00C26B83"/>
    <w:rsid w:val="00C2711B"/>
    <w:rsid w:val="00C276FD"/>
    <w:rsid w:val="00C27C27"/>
    <w:rsid w:val="00C27E3F"/>
    <w:rsid w:val="00C303B1"/>
    <w:rsid w:val="00C311BB"/>
    <w:rsid w:val="00C312C8"/>
    <w:rsid w:val="00C31676"/>
    <w:rsid w:val="00C31E02"/>
    <w:rsid w:val="00C32BFB"/>
    <w:rsid w:val="00C32E85"/>
    <w:rsid w:val="00C33140"/>
    <w:rsid w:val="00C331E3"/>
    <w:rsid w:val="00C332F9"/>
    <w:rsid w:val="00C33414"/>
    <w:rsid w:val="00C3354B"/>
    <w:rsid w:val="00C3398C"/>
    <w:rsid w:val="00C33995"/>
    <w:rsid w:val="00C346E3"/>
    <w:rsid w:val="00C34E61"/>
    <w:rsid w:val="00C35459"/>
    <w:rsid w:val="00C37303"/>
    <w:rsid w:val="00C37321"/>
    <w:rsid w:val="00C4014C"/>
    <w:rsid w:val="00C4061E"/>
    <w:rsid w:val="00C40D25"/>
    <w:rsid w:val="00C413BC"/>
    <w:rsid w:val="00C43CB0"/>
    <w:rsid w:val="00C44127"/>
    <w:rsid w:val="00C462E4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7B8"/>
    <w:rsid w:val="00C60BAA"/>
    <w:rsid w:val="00C6113A"/>
    <w:rsid w:val="00C61BC0"/>
    <w:rsid w:val="00C62081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0D6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10B"/>
    <w:rsid w:val="00C75344"/>
    <w:rsid w:val="00C75EBC"/>
    <w:rsid w:val="00C76503"/>
    <w:rsid w:val="00C773CC"/>
    <w:rsid w:val="00C779F6"/>
    <w:rsid w:val="00C802DA"/>
    <w:rsid w:val="00C809D8"/>
    <w:rsid w:val="00C8143E"/>
    <w:rsid w:val="00C82371"/>
    <w:rsid w:val="00C8263A"/>
    <w:rsid w:val="00C82BA0"/>
    <w:rsid w:val="00C83723"/>
    <w:rsid w:val="00C83D97"/>
    <w:rsid w:val="00C84712"/>
    <w:rsid w:val="00C863F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317"/>
    <w:rsid w:val="00CA1E49"/>
    <w:rsid w:val="00CA23BE"/>
    <w:rsid w:val="00CA2A7C"/>
    <w:rsid w:val="00CA370E"/>
    <w:rsid w:val="00CA3F47"/>
    <w:rsid w:val="00CA642C"/>
    <w:rsid w:val="00CA6E6A"/>
    <w:rsid w:val="00CA7F92"/>
    <w:rsid w:val="00CB0A3D"/>
    <w:rsid w:val="00CB2052"/>
    <w:rsid w:val="00CB2744"/>
    <w:rsid w:val="00CB3268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3"/>
    <w:rsid w:val="00CC0537"/>
    <w:rsid w:val="00CC0914"/>
    <w:rsid w:val="00CC0D45"/>
    <w:rsid w:val="00CC1273"/>
    <w:rsid w:val="00CC1458"/>
    <w:rsid w:val="00CC2324"/>
    <w:rsid w:val="00CC2796"/>
    <w:rsid w:val="00CC27D4"/>
    <w:rsid w:val="00CC2D0E"/>
    <w:rsid w:val="00CC3010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5F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62DD"/>
    <w:rsid w:val="00CD6544"/>
    <w:rsid w:val="00CD7C04"/>
    <w:rsid w:val="00CE014A"/>
    <w:rsid w:val="00CE0568"/>
    <w:rsid w:val="00CE065B"/>
    <w:rsid w:val="00CE1E64"/>
    <w:rsid w:val="00CE23DB"/>
    <w:rsid w:val="00CE2DC2"/>
    <w:rsid w:val="00CE5243"/>
    <w:rsid w:val="00CE598D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4AD"/>
    <w:rsid w:val="00D019ED"/>
    <w:rsid w:val="00D02650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939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4734B"/>
    <w:rsid w:val="00D54482"/>
    <w:rsid w:val="00D54DC4"/>
    <w:rsid w:val="00D56C1D"/>
    <w:rsid w:val="00D57279"/>
    <w:rsid w:val="00D573CA"/>
    <w:rsid w:val="00D57A31"/>
    <w:rsid w:val="00D60026"/>
    <w:rsid w:val="00D60AD4"/>
    <w:rsid w:val="00D628B0"/>
    <w:rsid w:val="00D62B3C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67D9A"/>
    <w:rsid w:val="00D7021A"/>
    <w:rsid w:val="00D703C9"/>
    <w:rsid w:val="00D70D53"/>
    <w:rsid w:val="00D712AC"/>
    <w:rsid w:val="00D71386"/>
    <w:rsid w:val="00D71484"/>
    <w:rsid w:val="00D71C06"/>
    <w:rsid w:val="00D7210B"/>
    <w:rsid w:val="00D731E6"/>
    <w:rsid w:val="00D73631"/>
    <w:rsid w:val="00D736CA"/>
    <w:rsid w:val="00D7385C"/>
    <w:rsid w:val="00D73B0E"/>
    <w:rsid w:val="00D73E5B"/>
    <w:rsid w:val="00D7437B"/>
    <w:rsid w:val="00D74880"/>
    <w:rsid w:val="00D75B4E"/>
    <w:rsid w:val="00D76466"/>
    <w:rsid w:val="00D764A5"/>
    <w:rsid w:val="00D76F9A"/>
    <w:rsid w:val="00D77072"/>
    <w:rsid w:val="00D80E52"/>
    <w:rsid w:val="00D8178A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67F3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2F0D"/>
    <w:rsid w:val="00DB31E4"/>
    <w:rsid w:val="00DB3A1E"/>
    <w:rsid w:val="00DB410E"/>
    <w:rsid w:val="00DB529F"/>
    <w:rsid w:val="00DB5CB1"/>
    <w:rsid w:val="00DB649A"/>
    <w:rsid w:val="00DB72C8"/>
    <w:rsid w:val="00DB74B0"/>
    <w:rsid w:val="00DC06E3"/>
    <w:rsid w:val="00DC21A2"/>
    <w:rsid w:val="00DC2FE5"/>
    <w:rsid w:val="00DC350A"/>
    <w:rsid w:val="00DC4802"/>
    <w:rsid w:val="00DC49B3"/>
    <w:rsid w:val="00DC4FC4"/>
    <w:rsid w:val="00DC56B5"/>
    <w:rsid w:val="00DC6692"/>
    <w:rsid w:val="00DC695E"/>
    <w:rsid w:val="00DD07F5"/>
    <w:rsid w:val="00DD0E80"/>
    <w:rsid w:val="00DD1D8E"/>
    <w:rsid w:val="00DD2B0C"/>
    <w:rsid w:val="00DD371B"/>
    <w:rsid w:val="00DD3AD1"/>
    <w:rsid w:val="00DD3DE3"/>
    <w:rsid w:val="00DD42E4"/>
    <w:rsid w:val="00DD4D58"/>
    <w:rsid w:val="00DD5890"/>
    <w:rsid w:val="00DD697C"/>
    <w:rsid w:val="00DD7672"/>
    <w:rsid w:val="00DD790F"/>
    <w:rsid w:val="00DE13CE"/>
    <w:rsid w:val="00DE18A3"/>
    <w:rsid w:val="00DE1D28"/>
    <w:rsid w:val="00DE32D0"/>
    <w:rsid w:val="00DE469B"/>
    <w:rsid w:val="00DE4751"/>
    <w:rsid w:val="00DE4A29"/>
    <w:rsid w:val="00DE5257"/>
    <w:rsid w:val="00DE65CD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9AA"/>
    <w:rsid w:val="00E00A2F"/>
    <w:rsid w:val="00E00ED4"/>
    <w:rsid w:val="00E01821"/>
    <w:rsid w:val="00E01BD3"/>
    <w:rsid w:val="00E0242E"/>
    <w:rsid w:val="00E02446"/>
    <w:rsid w:val="00E02C40"/>
    <w:rsid w:val="00E02C69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617B"/>
    <w:rsid w:val="00E170AE"/>
    <w:rsid w:val="00E1711D"/>
    <w:rsid w:val="00E2048F"/>
    <w:rsid w:val="00E20944"/>
    <w:rsid w:val="00E21200"/>
    <w:rsid w:val="00E212A5"/>
    <w:rsid w:val="00E21B21"/>
    <w:rsid w:val="00E21B93"/>
    <w:rsid w:val="00E236B5"/>
    <w:rsid w:val="00E246FF"/>
    <w:rsid w:val="00E24B60"/>
    <w:rsid w:val="00E24D46"/>
    <w:rsid w:val="00E24F5C"/>
    <w:rsid w:val="00E25922"/>
    <w:rsid w:val="00E2606F"/>
    <w:rsid w:val="00E2641C"/>
    <w:rsid w:val="00E269F6"/>
    <w:rsid w:val="00E27102"/>
    <w:rsid w:val="00E271F5"/>
    <w:rsid w:val="00E27207"/>
    <w:rsid w:val="00E32270"/>
    <w:rsid w:val="00E328AC"/>
    <w:rsid w:val="00E331E6"/>
    <w:rsid w:val="00E33F2A"/>
    <w:rsid w:val="00E3468B"/>
    <w:rsid w:val="00E348AB"/>
    <w:rsid w:val="00E34F22"/>
    <w:rsid w:val="00E35BCA"/>
    <w:rsid w:val="00E35F55"/>
    <w:rsid w:val="00E36A87"/>
    <w:rsid w:val="00E36E41"/>
    <w:rsid w:val="00E36EAB"/>
    <w:rsid w:val="00E4038F"/>
    <w:rsid w:val="00E409D9"/>
    <w:rsid w:val="00E40ADD"/>
    <w:rsid w:val="00E40C6B"/>
    <w:rsid w:val="00E40E1F"/>
    <w:rsid w:val="00E4135D"/>
    <w:rsid w:val="00E431EE"/>
    <w:rsid w:val="00E436DB"/>
    <w:rsid w:val="00E43D65"/>
    <w:rsid w:val="00E43E7E"/>
    <w:rsid w:val="00E448EC"/>
    <w:rsid w:val="00E44C0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2A6A"/>
    <w:rsid w:val="00E53B24"/>
    <w:rsid w:val="00E53E33"/>
    <w:rsid w:val="00E54055"/>
    <w:rsid w:val="00E547A7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1BF9"/>
    <w:rsid w:val="00E64ECC"/>
    <w:rsid w:val="00E654CA"/>
    <w:rsid w:val="00E6625C"/>
    <w:rsid w:val="00E66D8D"/>
    <w:rsid w:val="00E6752C"/>
    <w:rsid w:val="00E67985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AEA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9D"/>
    <w:rsid w:val="00E948B3"/>
    <w:rsid w:val="00E949AA"/>
    <w:rsid w:val="00E951C0"/>
    <w:rsid w:val="00E9626C"/>
    <w:rsid w:val="00E97593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A78B4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0C5B"/>
    <w:rsid w:val="00EC2C0E"/>
    <w:rsid w:val="00EC31CB"/>
    <w:rsid w:val="00EC327D"/>
    <w:rsid w:val="00EC3FF8"/>
    <w:rsid w:val="00EC5247"/>
    <w:rsid w:val="00EC597F"/>
    <w:rsid w:val="00EC63BE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0F97"/>
    <w:rsid w:val="00EF1887"/>
    <w:rsid w:val="00EF1BA0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292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47F7"/>
    <w:rsid w:val="00F255F1"/>
    <w:rsid w:val="00F25BDA"/>
    <w:rsid w:val="00F25C36"/>
    <w:rsid w:val="00F25EA6"/>
    <w:rsid w:val="00F260ED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6A1"/>
    <w:rsid w:val="00F46411"/>
    <w:rsid w:val="00F46C6F"/>
    <w:rsid w:val="00F46DBE"/>
    <w:rsid w:val="00F47BDE"/>
    <w:rsid w:val="00F47D28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3991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C41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4C0A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6DC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59E4"/>
    <w:rsid w:val="00FA67F7"/>
    <w:rsid w:val="00FA699C"/>
    <w:rsid w:val="00FA720F"/>
    <w:rsid w:val="00FA73CA"/>
    <w:rsid w:val="00FA769F"/>
    <w:rsid w:val="00FA7764"/>
    <w:rsid w:val="00FA7E43"/>
    <w:rsid w:val="00FB05FB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C7C11"/>
    <w:rsid w:val="00FD02F4"/>
    <w:rsid w:val="00FD04E4"/>
    <w:rsid w:val="00FD0BDC"/>
    <w:rsid w:val="00FD17AB"/>
    <w:rsid w:val="00FD19C5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2534"/>
    <w:rsid w:val="00FE320F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16C6"/>
    <w:rsid w:val="00FF2452"/>
    <w:rsid w:val="00FF3C0B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FE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71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67985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074193"/>
    <w:pPr>
      <w:tabs>
        <w:tab w:val="left" w:pos="709"/>
      </w:tabs>
      <w:spacing w:before="0" w:line="276" w:lineRule="auto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9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0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uiPriority w:val="99"/>
    <w:rsid w:val="005E10FB"/>
  </w:style>
  <w:style w:type="table" w:customStyle="1" w:styleId="Tabela-Siatka2">
    <w:name w:val="Tabela - Siatka2"/>
    <w:basedOn w:val="Standardowy"/>
    <w:next w:val="Tabela-Siatka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AC36B6"/>
    <w:pPr>
      <w:numPr>
        <w:numId w:val="24"/>
      </w:numPr>
    </w:pPr>
  </w:style>
  <w:style w:type="paragraph" w:customStyle="1" w:styleId="paragrafy">
    <w:name w:val="paragrafy"/>
    <w:basedOn w:val="Nagwek5"/>
    <w:link w:val="paragrafyZnak"/>
    <w:qFormat/>
    <w:rsid w:val="003D57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3D57A9"/>
    <w:rPr>
      <w:rFonts w:ascii="Tahoma" w:eastAsia="Times New Roman" w:hAnsi="Tahoma" w:cs="Tahoma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B3BC5"/>
  </w:style>
  <w:style w:type="table" w:customStyle="1" w:styleId="Tabela-Siatka3">
    <w:name w:val="Tabela - Siatka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3BC5"/>
  </w:style>
  <w:style w:type="table" w:customStyle="1" w:styleId="Tabela-Siatka11">
    <w:name w:val="Tabela - Siatka11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6B3BC5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6B3BC5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6B3BC5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6B3BC5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6B3B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6B3B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6B3BC5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6B3BC5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6B3BC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6B3BC5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6B3BC5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6B3BC5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6B3BC5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3BC5"/>
  </w:style>
  <w:style w:type="table" w:customStyle="1" w:styleId="Tabela-Siatka4">
    <w:name w:val="Tabela - Siatka4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6B3BC5"/>
  </w:style>
  <w:style w:type="table" w:customStyle="1" w:styleId="Tabela-Siatka12">
    <w:name w:val="Tabela - Siatka12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B3BC5"/>
  </w:style>
  <w:style w:type="table" w:customStyle="1" w:styleId="Tabela-Siatka5">
    <w:name w:val="Tabela - Siatka5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B3BC5"/>
  </w:style>
  <w:style w:type="table" w:customStyle="1" w:styleId="Tabela-Siatka13">
    <w:name w:val="Tabela - Siatka1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6B3BC5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6B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2">
    <w:name w:val="Art. 2"/>
    <w:basedOn w:val="Normalny"/>
    <w:uiPriority w:val="99"/>
    <w:rsid w:val="007620F4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7620F4"/>
  </w:style>
  <w:style w:type="paragraph" w:customStyle="1" w:styleId="Adresat">
    <w:name w:val="Adresat"/>
    <w:basedOn w:val="Normalny"/>
    <w:rsid w:val="007620F4"/>
    <w:pPr>
      <w:spacing w:before="0" w:line="360" w:lineRule="auto"/>
      <w:jc w:val="left"/>
    </w:pPr>
    <w:rPr>
      <w:rFonts w:cs="Times New Roman"/>
      <w:sz w:val="36"/>
      <w:szCs w:val="20"/>
    </w:rPr>
  </w:style>
  <w:style w:type="paragraph" w:customStyle="1" w:styleId="FirmaNad">
    <w:name w:val="FirmaNad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customStyle="1" w:styleId="TelNad">
    <w:name w:val="TelNad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customStyle="1" w:styleId="Stron">
    <w:name w:val="Stron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customStyle="1" w:styleId="Komentarze">
    <w:name w:val="Komentarze"/>
    <w:basedOn w:val="Normalny"/>
    <w:next w:val="Normalny"/>
    <w:rsid w:val="007620F4"/>
    <w:pPr>
      <w:spacing w:before="240" w:line="360" w:lineRule="auto"/>
      <w:jc w:val="left"/>
    </w:pPr>
    <w:rPr>
      <w:rFonts w:cs="Times New Roman"/>
      <w:b/>
      <w:sz w:val="28"/>
      <w:szCs w:val="20"/>
    </w:rPr>
  </w:style>
  <w:style w:type="paragraph" w:customStyle="1" w:styleId="TelAdr">
    <w:name w:val="TelAdr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7620F4"/>
    <w:pPr>
      <w:spacing w:before="0" w:line="360" w:lineRule="auto"/>
      <w:jc w:val="left"/>
    </w:pPr>
    <w:rPr>
      <w:rFonts w:ascii="Harmony Sans" w:eastAsia="Calibri" w:hAnsi="Harmony Sans" w:cs="Times New Roman"/>
      <w:lang w:val="en-GB"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7620F4"/>
    <w:rPr>
      <w:rFonts w:ascii="Harmony Sans" w:eastAsia="Calibri" w:hAnsi="Harmony Sans" w:cs="Times New Roman"/>
      <w:sz w:val="20"/>
      <w:szCs w:val="24"/>
      <w:lang w:val="en-GB" w:eastAsia="de-DE"/>
    </w:rPr>
  </w:style>
  <w:style w:type="paragraph" w:styleId="Listapunktowana3">
    <w:name w:val="List Bullet 3"/>
    <w:basedOn w:val="Normalny"/>
    <w:uiPriority w:val="99"/>
    <w:rsid w:val="007620F4"/>
    <w:pPr>
      <w:numPr>
        <w:numId w:val="26"/>
      </w:numPr>
      <w:spacing w:before="0" w:line="360" w:lineRule="auto"/>
      <w:jc w:val="left"/>
    </w:pPr>
    <w:rPr>
      <w:rFonts w:ascii="Harmony Sans" w:eastAsia="Calibri" w:hAnsi="Harmony Sans" w:cs="Times New Roman"/>
      <w:lang w:val="en-GB" w:eastAsia="de-DE"/>
    </w:rPr>
  </w:style>
  <w:style w:type="paragraph" w:customStyle="1" w:styleId="scfpostal">
    <w:name w:val="scf_postal"/>
    <w:basedOn w:val="Normalny"/>
    <w:uiPriority w:val="99"/>
    <w:rsid w:val="007620F4"/>
    <w:pPr>
      <w:spacing w:before="0" w:line="160" w:lineRule="exact"/>
      <w:jc w:val="left"/>
    </w:pPr>
    <w:rPr>
      <w:rFonts w:ascii="Harmony Sans" w:hAnsi="Harmony Sans" w:cs="Times New Roman"/>
      <w:noProof/>
      <w:sz w:val="14"/>
      <w:szCs w:val="20"/>
      <w:lang w:val="en-US" w:eastAsia="de-DE"/>
    </w:rPr>
  </w:style>
  <w:style w:type="paragraph" w:customStyle="1" w:styleId="scfnutzer">
    <w:name w:val="scfnutzer"/>
    <w:basedOn w:val="Normalny"/>
    <w:uiPriority w:val="99"/>
    <w:rsid w:val="007620F4"/>
    <w:pPr>
      <w:spacing w:before="0" w:line="180" w:lineRule="exact"/>
      <w:jc w:val="left"/>
    </w:pPr>
    <w:rPr>
      <w:rFonts w:ascii="Harmony Sans" w:hAnsi="Harmony Sans" w:cs="Times New Roman"/>
      <w:noProof/>
      <w:sz w:val="16"/>
      <w:szCs w:val="20"/>
      <w:lang w:val="en-US" w:eastAsia="de-DE"/>
    </w:rPr>
  </w:style>
  <w:style w:type="paragraph" w:customStyle="1" w:styleId="scfdatum">
    <w:name w:val="scf_datum"/>
    <w:basedOn w:val="scfnutzer"/>
    <w:uiPriority w:val="99"/>
    <w:rsid w:val="007620F4"/>
  </w:style>
  <w:style w:type="paragraph" w:customStyle="1" w:styleId="scfan">
    <w:name w:val="scf_an"/>
    <w:basedOn w:val="Normalny"/>
    <w:next w:val="Normalny"/>
    <w:uiPriority w:val="99"/>
    <w:rsid w:val="007620F4"/>
    <w:pPr>
      <w:tabs>
        <w:tab w:val="left" w:pos="1134"/>
      </w:tabs>
      <w:spacing w:before="60" w:line="220" w:lineRule="exact"/>
      <w:jc w:val="left"/>
    </w:pPr>
    <w:rPr>
      <w:rFonts w:ascii="Harmony Sans" w:hAnsi="Harmony Sans" w:cs="Times New Roman"/>
      <w:noProof/>
      <w:szCs w:val="20"/>
      <w:lang w:val="en-US" w:eastAsia="de-DE"/>
    </w:rPr>
  </w:style>
  <w:style w:type="paragraph" w:customStyle="1" w:styleId="scfuz">
    <w:name w:val="scf_uz"/>
    <w:basedOn w:val="scfnutzer"/>
    <w:uiPriority w:val="99"/>
    <w:rsid w:val="007620F4"/>
  </w:style>
  <w:style w:type="character" w:customStyle="1" w:styleId="normalchar">
    <w:name w:val="normal__char"/>
    <w:basedOn w:val="Domylnaczcionkaakapitu"/>
    <w:uiPriority w:val="99"/>
    <w:rsid w:val="00FD19C5"/>
    <w:rPr>
      <w:rFonts w:cs="Times New Roman"/>
    </w:rPr>
  </w:style>
  <w:style w:type="paragraph" w:customStyle="1" w:styleId="pktumowy">
    <w:name w:val="pkt_umowy"/>
    <w:basedOn w:val="Normalny"/>
    <w:rsid w:val="00FD19C5"/>
    <w:pPr>
      <w:numPr>
        <w:numId w:val="2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D19C5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D19C5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D19C5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D19C5"/>
    <w:pPr>
      <w:spacing w:before="0" w:after="160" w:line="240" w:lineRule="exact"/>
      <w:jc w:val="left"/>
    </w:pPr>
    <w:rPr>
      <w:rFonts w:ascii="Verdana" w:hAnsi="Verdana" w:cs="Times New Roman"/>
      <w:szCs w:val="20"/>
      <w:lang w:eastAsia="en-US"/>
    </w:rPr>
  </w:style>
  <w:style w:type="paragraph" w:customStyle="1" w:styleId="BodyText24">
    <w:name w:val="Body Text 24"/>
    <w:basedOn w:val="Normalny"/>
    <w:rsid w:val="00FD19C5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D19C5"/>
    <w:pPr>
      <w:jc w:val="left"/>
    </w:pPr>
    <w:rPr>
      <w:rFonts w:ascii="Arial" w:hAnsi="Arial" w:cs="Times New Roman"/>
      <w:b/>
      <w:szCs w:val="20"/>
      <w:lang w:val="de-DE" w:eastAsia="en-US"/>
    </w:rPr>
  </w:style>
  <w:style w:type="paragraph" w:customStyle="1" w:styleId="BodyText23">
    <w:name w:val="Body Text 23"/>
    <w:basedOn w:val="Normalny"/>
    <w:rsid w:val="00FD19C5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D19C5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D19C5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D19C5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D19C5"/>
  </w:style>
  <w:style w:type="character" w:customStyle="1" w:styleId="FontStyle73">
    <w:name w:val="Font Style73"/>
    <w:basedOn w:val="Domylnaczcionkaakapitu"/>
    <w:uiPriority w:val="99"/>
    <w:rsid w:val="00FD19C5"/>
    <w:rPr>
      <w:rFonts w:ascii="Arial" w:hAnsi="Arial" w:cs="Arial"/>
      <w:color w:val="000000"/>
      <w:sz w:val="20"/>
      <w:szCs w:val="20"/>
    </w:rPr>
  </w:style>
  <w:style w:type="paragraph" w:customStyle="1" w:styleId="TytuEY1">
    <w:name w:val="TytułEY1"/>
    <w:basedOn w:val="Normalny"/>
    <w:next w:val="Normalny"/>
    <w:rsid w:val="00FD19C5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D19C5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D19C5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D19C5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D19C5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D19C5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D19C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D19C5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D19C5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D19C5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D19C5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FD19C5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FD19C5"/>
    <w:pPr>
      <w:spacing w:before="60" w:after="60" w:line="290" w:lineRule="auto"/>
      <w:jc w:val="left"/>
    </w:pPr>
    <w:rPr>
      <w:rFonts w:ascii="Arial" w:hAnsi="Arial" w:cs="Arial"/>
      <w:kern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D19C5"/>
    <w:pPr>
      <w:keepNext/>
      <w:suppressAutoHyphens/>
    </w:pPr>
    <w:rPr>
      <w:szCs w:val="20"/>
      <w:lang w:eastAsia="ar-SA"/>
    </w:rPr>
  </w:style>
  <w:style w:type="paragraph" w:customStyle="1" w:styleId="nag">
    <w:name w:val="nagł"/>
    <w:basedOn w:val="Normalny"/>
    <w:uiPriority w:val="99"/>
    <w:rsid w:val="00FD19C5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FD19C5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D19C5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D19C5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D19C5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D19C5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D19C5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D19C5"/>
    <w:pPr>
      <w:suppressAutoHyphens/>
      <w:spacing w:before="0"/>
      <w:jc w:val="left"/>
    </w:pPr>
    <w:rPr>
      <w:rFonts w:ascii="Courier New" w:hAnsi="Courier New" w:cs="Courier New"/>
      <w:szCs w:val="20"/>
      <w:lang w:eastAsia="ar-SA"/>
    </w:rPr>
  </w:style>
  <w:style w:type="character" w:customStyle="1" w:styleId="bold1">
    <w:name w:val="bold1"/>
    <w:uiPriority w:val="99"/>
    <w:rsid w:val="00FD19C5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D19C5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FD19C5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Cs w:val="20"/>
      <w:lang w:eastAsia="ar-SA"/>
    </w:rPr>
  </w:style>
  <w:style w:type="paragraph" w:customStyle="1" w:styleId="CMSIndentL3">
    <w:name w:val="CMS Indent L3"/>
    <w:basedOn w:val="Normalny"/>
    <w:rsid w:val="00FD19C5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D19C5"/>
    <w:pPr>
      <w:numPr>
        <w:ilvl w:val="2"/>
        <w:numId w:val="3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D19C5"/>
    <w:pPr>
      <w:numPr>
        <w:ilvl w:val="1"/>
        <w:numId w:val="3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D19C5"/>
    <w:pPr>
      <w:keepNext/>
      <w:pageBreakBefore/>
      <w:numPr>
        <w:numId w:val="3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D19C5"/>
    <w:pPr>
      <w:numPr>
        <w:ilvl w:val="3"/>
        <w:numId w:val="3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D19C5"/>
    <w:pPr>
      <w:numPr>
        <w:ilvl w:val="4"/>
        <w:numId w:val="3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D19C5"/>
    <w:pPr>
      <w:numPr>
        <w:ilvl w:val="5"/>
        <w:numId w:val="3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D19C5"/>
    <w:pPr>
      <w:numPr>
        <w:ilvl w:val="6"/>
        <w:numId w:val="3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D19C5"/>
    <w:pPr>
      <w:numPr>
        <w:ilvl w:val="7"/>
        <w:numId w:val="3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D19C5"/>
    <w:pPr>
      <w:numPr>
        <w:ilvl w:val="8"/>
        <w:numId w:val="3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D19C5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19C5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D19C5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D19C5"/>
    <w:pPr>
      <w:keepNext w:val="0"/>
      <w:numPr>
        <w:numId w:val="3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D19C5"/>
  </w:style>
  <w:style w:type="character" w:customStyle="1" w:styleId="dnbZnak">
    <w:name w:val="dnb Znak"/>
    <w:link w:val="dnb"/>
    <w:rsid w:val="00FD19C5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D19C5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D1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D19C5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D19C5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D19C5"/>
    <w:pPr>
      <w:spacing w:before="0" w:line="220" w:lineRule="atLeast"/>
    </w:pPr>
    <w:rPr>
      <w:rFonts w:ascii="Arial" w:hAnsi="Arial" w:cs="Times New Roman"/>
      <w:snapToGrid w:val="0"/>
      <w:spacing w:val="-5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D19C5"/>
    <w:pPr>
      <w:numPr>
        <w:numId w:val="3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D19C5"/>
    <w:pPr>
      <w:numPr>
        <w:numId w:val="3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D19C5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D19C5"/>
    <w:pPr>
      <w:spacing w:before="0"/>
      <w:jc w:val="left"/>
    </w:pPr>
    <w:rPr>
      <w:rFonts w:ascii="Courier" w:hAnsi="Courier" w:cs="Times New Roman"/>
      <w:szCs w:val="20"/>
    </w:rPr>
  </w:style>
  <w:style w:type="paragraph" w:customStyle="1" w:styleId="Ustp">
    <w:name w:val="Ustęp"/>
    <w:basedOn w:val="Normalny"/>
    <w:link w:val="UstpZnak"/>
    <w:autoRedefine/>
    <w:qFormat/>
    <w:rsid w:val="00FD19C5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D19C5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D19C5"/>
    <w:pPr>
      <w:numPr>
        <w:numId w:val="37"/>
      </w:numPr>
    </w:pPr>
  </w:style>
  <w:style w:type="numbering" w:customStyle="1" w:styleId="Tyturozdziau">
    <w:name w:val="Tytuł rozdziału"/>
    <w:basedOn w:val="Bezlisty"/>
    <w:uiPriority w:val="99"/>
    <w:rsid w:val="00FD19C5"/>
    <w:pPr>
      <w:numPr>
        <w:numId w:val="3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D19C5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D19C5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paragraph" w:customStyle="1" w:styleId="Tytul2">
    <w:name w:val="Tytul 2"/>
    <w:basedOn w:val="Normalny"/>
    <w:uiPriority w:val="99"/>
    <w:rsid w:val="00FD19C5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D19C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D19C5"/>
  </w:style>
  <w:style w:type="paragraph" w:customStyle="1" w:styleId="Spisilustracji1">
    <w:name w:val="Spis ilustracji1"/>
    <w:basedOn w:val="Normalny"/>
    <w:next w:val="Normalny"/>
    <w:uiPriority w:val="99"/>
    <w:unhideWhenUsed/>
    <w:rsid w:val="00FD19C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D19C5"/>
  </w:style>
  <w:style w:type="paragraph" w:customStyle="1" w:styleId="Tekstpodstawowywcity1">
    <w:name w:val="Tekst podstawowy wcięty1"/>
    <w:basedOn w:val="Normalny"/>
    <w:link w:val="BodyTextIndentChar"/>
    <w:rsid w:val="00FD19C5"/>
    <w:pPr>
      <w:keepNext/>
    </w:pPr>
    <w:rPr>
      <w:rFonts w:eastAsia="Calibri" w:cs="Times New Roman"/>
      <w:color w:val="000000"/>
      <w:szCs w:val="20"/>
    </w:rPr>
  </w:style>
  <w:style w:type="character" w:customStyle="1" w:styleId="BodyTextIndentChar">
    <w:name w:val="Body Text Indent Char"/>
    <w:link w:val="Tekstpodstawowywcity1"/>
    <w:rsid w:val="00FD19C5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D19C5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D19C5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D19C5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FD19C5"/>
    <w:pPr>
      <w:numPr>
        <w:numId w:val="35"/>
      </w:numPr>
    </w:pPr>
  </w:style>
  <w:style w:type="numbering" w:customStyle="1" w:styleId="Tyturozdziau1">
    <w:name w:val="Tytuł rozdziału1"/>
    <w:basedOn w:val="Bezlisty"/>
    <w:uiPriority w:val="99"/>
    <w:rsid w:val="00FD19C5"/>
    <w:pPr>
      <w:numPr>
        <w:numId w:val="36"/>
      </w:numPr>
    </w:pPr>
  </w:style>
  <w:style w:type="numbering" w:customStyle="1" w:styleId="Styl21">
    <w:name w:val="Styl21"/>
    <w:uiPriority w:val="99"/>
    <w:rsid w:val="00FD19C5"/>
    <w:pPr>
      <w:numPr>
        <w:numId w:val="41"/>
      </w:numPr>
    </w:pPr>
  </w:style>
  <w:style w:type="table" w:customStyle="1" w:styleId="MediumShading1-Accent111">
    <w:name w:val="Medium Shading 1 - Accent 111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D19C5"/>
    <w:pPr>
      <w:numPr>
        <w:numId w:val="39"/>
      </w:numPr>
      <w:spacing w:before="20" w:after="20"/>
      <w:jc w:val="left"/>
    </w:pPr>
    <w:rPr>
      <w:rFonts w:ascii="Arial" w:hAnsi="Arial" w:cs="Arial"/>
      <w:szCs w:val="20"/>
      <w:lang w:eastAsia="en-US"/>
    </w:rPr>
  </w:style>
  <w:style w:type="paragraph" w:customStyle="1" w:styleId="PMOTT">
    <w:name w:val="PMO_TT"/>
    <w:basedOn w:val="Normalny"/>
    <w:rsid w:val="00FD19C5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D19C5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D19C5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19C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D19C5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character" w:customStyle="1" w:styleId="ListParagraphChar1">
    <w:name w:val="List Paragraph Char1"/>
    <w:basedOn w:val="Domylnaczcionkaakapitu"/>
    <w:uiPriority w:val="34"/>
    <w:locked/>
    <w:rsid w:val="00FD19C5"/>
    <w:rPr>
      <w:rFonts w:ascii="Calibri" w:eastAsia="Times New Roman" w:hAnsi="Calibri" w:cs="Times New Roman"/>
    </w:rPr>
  </w:style>
  <w:style w:type="numbering" w:customStyle="1" w:styleId="Bezlisty22">
    <w:name w:val="Bez listy22"/>
    <w:next w:val="Bezlisty"/>
    <w:uiPriority w:val="99"/>
    <w:semiHidden/>
    <w:unhideWhenUsed/>
    <w:rsid w:val="00FD19C5"/>
  </w:style>
  <w:style w:type="table" w:customStyle="1" w:styleId="Tabela-Siatka111">
    <w:name w:val="Tabela - Siatka111"/>
    <w:basedOn w:val="Standardowy"/>
    <w:next w:val="Tabela-Siatka"/>
    <w:uiPriority w:val="59"/>
    <w:rsid w:val="00FD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D19C5"/>
  </w:style>
  <w:style w:type="numbering" w:customStyle="1" w:styleId="Rozdzia2">
    <w:name w:val="Rozdział2"/>
    <w:basedOn w:val="Bezlisty"/>
    <w:uiPriority w:val="99"/>
    <w:rsid w:val="00FD19C5"/>
    <w:pPr>
      <w:numPr>
        <w:numId w:val="28"/>
      </w:numPr>
    </w:pPr>
  </w:style>
  <w:style w:type="numbering" w:customStyle="1" w:styleId="Tyturozdziau3">
    <w:name w:val="Tytuł rozdziału3"/>
    <w:basedOn w:val="Bezlisty"/>
    <w:uiPriority w:val="99"/>
    <w:rsid w:val="00FD19C5"/>
    <w:pPr>
      <w:numPr>
        <w:numId w:val="27"/>
      </w:numPr>
    </w:pPr>
  </w:style>
  <w:style w:type="numbering" w:customStyle="1" w:styleId="Styl22">
    <w:name w:val="Styl22"/>
    <w:uiPriority w:val="99"/>
    <w:rsid w:val="00FD19C5"/>
    <w:pPr>
      <w:numPr>
        <w:numId w:val="30"/>
      </w:numPr>
    </w:pPr>
  </w:style>
  <w:style w:type="table" w:customStyle="1" w:styleId="MediumShading1-Accent112">
    <w:name w:val="Medium Shading 1 - Accent 112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D19C5"/>
    <w:pPr>
      <w:numPr>
        <w:numId w:val="4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Cs w:val="20"/>
      <w:lang w:bidi="en-US"/>
    </w:rPr>
  </w:style>
  <w:style w:type="paragraph" w:customStyle="1" w:styleId="Tabelatre">
    <w:name w:val="Tabela treść"/>
    <w:basedOn w:val="Normalny"/>
    <w:rsid w:val="00FD19C5"/>
    <w:pPr>
      <w:spacing w:before="60" w:after="60"/>
      <w:jc w:val="left"/>
    </w:pPr>
    <w:rPr>
      <w:rFonts w:ascii="Arial" w:hAnsi="Arial" w:cs="Times New Roman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D19C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D19C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D19C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D19C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D19C5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D19C5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D19C5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D19C5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D19C5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D19C5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D19C5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D19C5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D19C5"/>
    <w:rPr>
      <w:i/>
    </w:rPr>
  </w:style>
  <w:style w:type="paragraph" w:styleId="Listapunktowana4">
    <w:name w:val="List Bullet 4"/>
    <w:basedOn w:val="Normalny"/>
    <w:uiPriority w:val="99"/>
    <w:unhideWhenUsed/>
    <w:rsid w:val="00FD19C5"/>
    <w:pPr>
      <w:numPr>
        <w:numId w:val="4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D19C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D19C5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D19C5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D19C5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D19C5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D19C5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D19C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D19C5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customStyle="1" w:styleId="CM9">
    <w:name w:val="CM9"/>
    <w:basedOn w:val="Normalny"/>
    <w:next w:val="Normalny"/>
    <w:uiPriority w:val="99"/>
    <w:rsid w:val="00FD19C5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FD19C5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FD19C5"/>
    <w:rPr>
      <w:rFonts w:ascii="Symbol" w:hAnsi="Symbol" w:cs="Symbol"/>
    </w:rPr>
  </w:style>
  <w:style w:type="character" w:customStyle="1" w:styleId="WW8Num6z0">
    <w:name w:val="WW8Num6z0"/>
    <w:rsid w:val="00FD19C5"/>
    <w:rPr>
      <w:rFonts w:ascii="Symbol" w:hAnsi="Symbol" w:cs="Symbol"/>
    </w:rPr>
  </w:style>
  <w:style w:type="character" w:customStyle="1" w:styleId="WW8Num9z0">
    <w:name w:val="WW8Num9z0"/>
    <w:rsid w:val="00FD19C5"/>
    <w:rPr>
      <w:rFonts w:ascii="Symbol" w:hAnsi="Symbol" w:cs="Symbol"/>
    </w:rPr>
  </w:style>
  <w:style w:type="character" w:customStyle="1" w:styleId="WW8Num14z0">
    <w:name w:val="WW8Num14z0"/>
    <w:rsid w:val="00FD19C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FD19C5"/>
  </w:style>
  <w:style w:type="character" w:customStyle="1" w:styleId="WW8Num5z2">
    <w:name w:val="WW8Num5z2"/>
    <w:rsid w:val="00FD19C5"/>
    <w:rPr>
      <w:rFonts w:ascii="Times New Roman" w:hAnsi="Times New Roman" w:cs="Times New Roman"/>
    </w:rPr>
  </w:style>
  <w:style w:type="character" w:customStyle="1" w:styleId="WW8Num10z0">
    <w:name w:val="WW8Num10z0"/>
    <w:rsid w:val="00FD19C5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FD19C5"/>
    <w:rPr>
      <w:rFonts w:ascii="Symbol" w:hAnsi="Symbol" w:cs="Symbol"/>
    </w:rPr>
  </w:style>
  <w:style w:type="character" w:customStyle="1" w:styleId="WW8Num12z1">
    <w:name w:val="WW8Num12z1"/>
    <w:rsid w:val="00FD19C5"/>
    <w:rPr>
      <w:rFonts w:ascii="Courier New" w:hAnsi="Courier New" w:cs="Courier New"/>
    </w:rPr>
  </w:style>
  <w:style w:type="character" w:customStyle="1" w:styleId="WW8Num12z2">
    <w:name w:val="WW8Num12z2"/>
    <w:rsid w:val="00FD19C5"/>
    <w:rPr>
      <w:rFonts w:ascii="Wingdings" w:hAnsi="Wingdings" w:cs="Wingdings"/>
    </w:rPr>
  </w:style>
  <w:style w:type="character" w:customStyle="1" w:styleId="WW8Num13z0">
    <w:name w:val="WW8Num13z0"/>
    <w:rsid w:val="00FD19C5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FD19C5"/>
    <w:rPr>
      <w:rFonts w:ascii="Wingdings" w:hAnsi="Wingdings" w:cs="Wingdings"/>
    </w:rPr>
  </w:style>
  <w:style w:type="character" w:customStyle="1" w:styleId="WW8Num14z3">
    <w:name w:val="WW8Num14z3"/>
    <w:rsid w:val="00FD19C5"/>
    <w:rPr>
      <w:rFonts w:ascii="Symbol" w:hAnsi="Symbol" w:cs="Symbol"/>
    </w:rPr>
  </w:style>
  <w:style w:type="character" w:customStyle="1" w:styleId="WW8Num18z0">
    <w:name w:val="WW8Num18z0"/>
    <w:rsid w:val="00FD19C5"/>
    <w:rPr>
      <w:rFonts w:ascii="Symbol" w:hAnsi="Symbol" w:cs="Symbol"/>
    </w:rPr>
  </w:style>
  <w:style w:type="character" w:customStyle="1" w:styleId="WW8Num18z1">
    <w:name w:val="WW8Num18z1"/>
    <w:rsid w:val="00FD19C5"/>
    <w:rPr>
      <w:rFonts w:ascii="Courier New" w:hAnsi="Courier New" w:cs="Courier New"/>
    </w:rPr>
  </w:style>
  <w:style w:type="character" w:customStyle="1" w:styleId="WW8Num18z2">
    <w:name w:val="WW8Num18z2"/>
    <w:rsid w:val="00FD19C5"/>
    <w:rPr>
      <w:rFonts w:ascii="Wingdings" w:hAnsi="Wingdings" w:cs="Wingdings"/>
    </w:rPr>
  </w:style>
  <w:style w:type="character" w:customStyle="1" w:styleId="WW8Num21z0">
    <w:name w:val="WW8Num21z0"/>
    <w:rsid w:val="00FD19C5"/>
    <w:rPr>
      <w:rFonts w:ascii="Symbol" w:hAnsi="Symbol" w:cs="Symbol"/>
    </w:rPr>
  </w:style>
  <w:style w:type="character" w:customStyle="1" w:styleId="WW8Num24z0">
    <w:name w:val="WW8Num24z0"/>
    <w:rsid w:val="00FD19C5"/>
    <w:rPr>
      <w:rFonts w:ascii="Symbol" w:hAnsi="Symbol" w:cs="Symbol"/>
    </w:rPr>
  </w:style>
  <w:style w:type="character" w:customStyle="1" w:styleId="WW8Num24z1">
    <w:name w:val="WW8Num24z1"/>
    <w:rsid w:val="00FD19C5"/>
    <w:rPr>
      <w:rFonts w:ascii="Courier New" w:hAnsi="Courier New" w:cs="Courier New"/>
    </w:rPr>
  </w:style>
  <w:style w:type="character" w:customStyle="1" w:styleId="WW8Num24z2">
    <w:name w:val="WW8Num24z2"/>
    <w:rsid w:val="00FD19C5"/>
    <w:rPr>
      <w:rFonts w:ascii="Wingdings" w:hAnsi="Wingdings" w:cs="Wingdings"/>
    </w:rPr>
  </w:style>
  <w:style w:type="character" w:customStyle="1" w:styleId="WW8Num31z0">
    <w:name w:val="WW8Num31z0"/>
    <w:rsid w:val="00FD19C5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FD19C5"/>
  </w:style>
  <w:style w:type="character" w:customStyle="1" w:styleId="Znakiprzypiswkocowych">
    <w:name w:val="Znaki przypisów końcowych"/>
    <w:rsid w:val="00FD19C5"/>
    <w:rPr>
      <w:vertAlign w:val="superscript"/>
    </w:rPr>
  </w:style>
  <w:style w:type="character" w:customStyle="1" w:styleId="Odwoaniedokomentarza1">
    <w:name w:val="Odwołanie do komentarza1"/>
    <w:rsid w:val="00FD19C5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FD19C5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FD19C5"/>
    <w:pPr>
      <w:suppressLineNumbers/>
      <w:suppressAutoHyphens/>
      <w:spacing w:before="0"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D19C5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FD19C5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FD19C5"/>
    <w:pPr>
      <w:tabs>
        <w:tab w:val="left" w:pos="709"/>
      </w:tabs>
      <w:suppressAutoHyphens/>
      <w:spacing w:before="0" w:line="360" w:lineRule="auto"/>
      <w:ind w:left="1418" w:hanging="709"/>
    </w:pPr>
    <w:rPr>
      <w:rFonts w:ascii="Arial" w:hAnsi="Arial" w:cs="Arial"/>
      <w:sz w:val="22"/>
      <w:szCs w:val="20"/>
      <w:lang w:eastAsia="zh-CN"/>
    </w:rPr>
  </w:style>
  <w:style w:type="paragraph" w:customStyle="1" w:styleId="Tekstpodstawowy22">
    <w:name w:val="Tekst podstawowy 22"/>
    <w:basedOn w:val="Normalny"/>
    <w:rsid w:val="00FD19C5"/>
    <w:pPr>
      <w:tabs>
        <w:tab w:val="left" w:pos="-2127"/>
        <w:tab w:val="left" w:pos="709"/>
      </w:tabs>
      <w:suppressAutoHyphens/>
      <w:spacing w:before="0" w:line="360" w:lineRule="auto"/>
      <w:ind w:left="284" w:hanging="284"/>
    </w:pPr>
    <w:rPr>
      <w:rFonts w:ascii="Garamond" w:hAnsi="Garamond" w:cs="Garamond"/>
      <w:sz w:val="22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D19C5"/>
    <w:pPr>
      <w:suppressAutoHyphens/>
      <w:spacing w:before="0"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FD19C5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awartotabeli">
    <w:name w:val="Zawartość tabeli"/>
    <w:basedOn w:val="Normalny"/>
    <w:rsid w:val="00FD19C5"/>
    <w:pPr>
      <w:suppressLineNumbers/>
      <w:suppressAutoHyphens/>
      <w:spacing w:before="0"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FD19C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19C5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 w:val="22"/>
      <w:szCs w:val="20"/>
      <w:lang w:eastAsia="zh-CN"/>
    </w:rPr>
  </w:style>
  <w:style w:type="paragraph" w:customStyle="1" w:styleId="Spiszacznikw">
    <w:name w:val="Spis załączników"/>
    <w:basedOn w:val="Nagwek4"/>
    <w:link w:val="SpiszacznikwZnak"/>
    <w:autoRedefine/>
    <w:qFormat/>
    <w:rsid w:val="00E52A6A"/>
    <w:pPr>
      <w:tabs>
        <w:tab w:val="left" w:pos="709"/>
      </w:tabs>
      <w:spacing w:before="0" w:after="0"/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E52A6A"/>
    <w:rPr>
      <w:rFonts w:eastAsia="Times New Roman" w:cs="Tahoma"/>
      <w:b/>
      <w:bCs/>
      <w:caps/>
      <w:sz w:val="20"/>
      <w:szCs w:val="28"/>
      <w:u w:val="single"/>
      <w:lang w:eastAsia="pl-PL"/>
    </w:rPr>
  </w:style>
  <w:style w:type="character" w:customStyle="1" w:styleId="CharStyle9">
    <w:name w:val="Char Style 9"/>
    <w:basedOn w:val="Domylnaczcionkaakapitu"/>
    <w:link w:val="Style8"/>
    <w:rsid w:val="009B33A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rsid w:val="009B33AA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CharStyle3">
    <w:name w:val="Char Style 3"/>
    <w:link w:val="Style2"/>
    <w:locked/>
    <w:rsid w:val="00E52A6A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rsid w:val="00E52A6A"/>
    <w:pPr>
      <w:widowControl w:val="0"/>
      <w:shd w:val="clear" w:color="auto" w:fill="FFFFFF"/>
      <w:spacing w:before="0" w:after="300" w:line="0" w:lineRule="atLeast"/>
      <w:jc w:val="left"/>
      <w:outlineLvl w:val="1"/>
    </w:pPr>
    <w:rPr>
      <w:rFonts w:eastAsia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9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7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se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grupaenea/odpowiedzialny-biznes/broszury/zal-4-broszura-kodeks_kontrahentow.pdf?t=158867447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se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4FA78-227B-4BD2-9216-507D3DB1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BBD85-434F-4C92-AC2A-7BB594C44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D9E0F-6675-4AE7-8AB4-63E61B99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77B9A2-5EA9-4CDF-8E0D-6AF8806702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6442E8-0A47-43BE-9178-26B8A116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2</cp:revision>
  <cp:lastPrinted>2019-05-28T08:16:00Z</cp:lastPrinted>
  <dcterms:created xsi:type="dcterms:W3CDTF">2020-05-12T06:53:00Z</dcterms:created>
  <dcterms:modified xsi:type="dcterms:W3CDTF">2020-05-12T06:53:00Z</dcterms:modified>
</cp:coreProperties>
</file>